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DD" w:rsidRDefault="00851FDD" w:rsidP="00851FDD">
      <w:pPr>
        <w:jc w:val="center"/>
        <w:rPr>
          <w:b/>
          <w:sz w:val="32"/>
          <w:szCs w:val="32"/>
        </w:rPr>
      </w:pPr>
      <w:r w:rsidRPr="00851FDD">
        <w:rPr>
          <w:b/>
          <w:sz w:val="32"/>
          <w:szCs w:val="32"/>
        </w:rPr>
        <w:t>WIGTON TOWN COUNCIL STAFFING STRUCTURE</w:t>
      </w:r>
    </w:p>
    <w:p w:rsidR="00851FDD" w:rsidRDefault="00851FDD" w:rsidP="00851FDD">
      <w:pPr>
        <w:jc w:val="center"/>
        <w:rPr>
          <w:b/>
          <w:sz w:val="32"/>
          <w:szCs w:val="32"/>
        </w:rPr>
      </w:pPr>
    </w:p>
    <w:p w:rsidR="00851FDD" w:rsidRPr="00851FDD" w:rsidRDefault="00851FDD" w:rsidP="00851FDD">
      <w:pPr>
        <w:jc w:val="center"/>
        <w:rPr>
          <w:b/>
          <w:sz w:val="32"/>
          <w:szCs w:val="32"/>
        </w:rPr>
      </w:pPr>
    </w:p>
    <w:p w:rsidR="00851FDD" w:rsidRDefault="00851FDD" w:rsidP="00851FDD">
      <w:pPr>
        <w:jc w:val="center"/>
        <w:rPr>
          <w:b/>
        </w:rPr>
      </w:pPr>
    </w:p>
    <w:p w:rsidR="00E51AFF" w:rsidRP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51FDD">
        <w:rPr>
          <w:b/>
        </w:rPr>
        <w:t>ALISON DODD</w:t>
      </w:r>
    </w:p>
    <w:p w:rsidR="00851FDD" w:rsidRP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51FDD">
        <w:rPr>
          <w:b/>
        </w:rPr>
        <w:t>CLERK TO WIGTON TOWN COUNCIL</w:t>
      </w:r>
    </w:p>
    <w:p w:rsidR="00851FDD" w:rsidRPr="00851FDD" w:rsidRDefault="00851FDD" w:rsidP="00851FDD">
      <w:pPr>
        <w:jc w:val="center"/>
        <w:rPr>
          <w:b/>
        </w:rPr>
      </w:pPr>
    </w:p>
    <w:p w:rsidR="00851FDD" w:rsidRPr="00851FDD" w:rsidRDefault="00851FDD" w:rsidP="00851FDD">
      <w:pPr>
        <w:jc w:val="center"/>
        <w:rPr>
          <w:b/>
        </w:rPr>
      </w:pPr>
    </w:p>
    <w:p w:rsidR="00851FDD" w:rsidRP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51FDD">
        <w:t xml:space="preserve">     </w:t>
      </w:r>
      <w:r w:rsidRPr="00851FDD">
        <w:rPr>
          <w:b/>
        </w:rPr>
        <w:t xml:space="preserve">STEPHEN FARISH                                                                                        </w:t>
      </w:r>
      <w:r w:rsidR="000B002D">
        <w:rPr>
          <w:b/>
        </w:rPr>
        <w:t xml:space="preserve"> </w:t>
      </w:r>
      <w:r w:rsidRPr="00851FDD">
        <w:rPr>
          <w:b/>
        </w:rPr>
        <w:tab/>
      </w:r>
      <w:r w:rsidRPr="00851FDD">
        <w:rPr>
          <w:b/>
        </w:rPr>
        <w:tab/>
      </w:r>
      <w:r w:rsidRPr="00851FDD">
        <w:rPr>
          <w:b/>
        </w:rPr>
        <w:tab/>
      </w:r>
      <w:r w:rsidRPr="00851FDD">
        <w:rPr>
          <w:b/>
        </w:rPr>
        <w:tab/>
        <w:t xml:space="preserve">        </w:t>
      </w:r>
      <w:r w:rsidR="000B002D">
        <w:rPr>
          <w:b/>
        </w:rPr>
        <w:t xml:space="preserve">                                            </w:t>
      </w:r>
      <w:r w:rsidRPr="00851FDD">
        <w:rPr>
          <w:b/>
        </w:rPr>
        <w:t xml:space="preserve"> JULIA WEBSTER</w:t>
      </w:r>
    </w:p>
    <w:p w:rsidR="00851FDD" w:rsidRP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51FDD">
        <w:rPr>
          <w:b/>
        </w:rPr>
        <w:t>GROUNDS SUPERVISOR</w:t>
      </w:r>
      <w:r w:rsidRPr="00851FDD">
        <w:rPr>
          <w:b/>
        </w:rPr>
        <w:tab/>
      </w:r>
      <w:r w:rsidRPr="00851FDD">
        <w:rPr>
          <w:b/>
        </w:rPr>
        <w:tab/>
      </w:r>
      <w:r w:rsidRPr="00851FDD">
        <w:rPr>
          <w:b/>
        </w:rPr>
        <w:tab/>
      </w:r>
      <w:r w:rsidRPr="00851FDD">
        <w:rPr>
          <w:b/>
        </w:rPr>
        <w:tab/>
      </w:r>
      <w:r w:rsidRPr="00851FDD">
        <w:rPr>
          <w:b/>
        </w:rPr>
        <w:tab/>
      </w:r>
      <w:r w:rsidR="000B002D">
        <w:rPr>
          <w:b/>
        </w:rPr>
        <w:t xml:space="preserve"> </w:t>
      </w:r>
      <w:r w:rsidRPr="00851FDD">
        <w:rPr>
          <w:b/>
        </w:rPr>
        <w:tab/>
      </w:r>
      <w:r w:rsidRPr="00851FDD">
        <w:rPr>
          <w:b/>
        </w:rPr>
        <w:tab/>
      </w:r>
      <w:r w:rsidRPr="00851FDD">
        <w:rPr>
          <w:b/>
        </w:rPr>
        <w:tab/>
      </w:r>
      <w:r w:rsidR="000B002D">
        <w:rPr>
          <w:b/>
        </w:rPr>
        <w:t xml:space="preserve">                                                                </w:t>
      </w:r>
      <w:r w:rsidRPr="00851FDD">
        <w:rPr>
          <w:b/>
        </w:rPr>
        <w:t>ASSISTANT TOWN CLERK</w:t>
      </w:r>
    </w:p>
    <w:p w:rsidR="00851FDD" w:rsidRPr="00851FDD" w:rsidRDefault="00851FDD" w:rsidP="00851FDD">
      <w:pPr>
        <w:rPr>
          <w:b/>
        </w:rPr>
      </w:pPr>
    </w:p>
    <w:p w:rsidR="00851FDD" w:rsidRPr="00851FDD" w:rsidRDefault="00851FDD" w:rsidP="00851FDD">
      <w:pPr>
        <w:rPr>
          <w:b/>
        </w:rPr>
      </w:pPr>
    </w:p>
    <w:p w:rsidR="00851FDD" w:rsidRPr="00851FDD" w:rsidRDefault="00851FDD" w:rsidP="00851FDD">
      <w:pPr>
        <w:rPr>
          <w:b/>
        </w:rPr>
      </w:pPr>
    </w:p>
    <w:p w:rsidR="00851FDD" w:rsidRPr="00851FDD" w:rsidRDefault="00851FDD" w:rsidP="00851FDD">
      <w:pPr>
        <w:rPr>
          <w:b/>
        </w:rPr>
      </w:pPr>
    </w:p>
    <w:p w:rsidR="00851FDD" w:rsidRP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851FDD">
        <w:rPr>
          <w:b/>
        </w:rPr>
        <w:t>GROUNDS STAFF</w:t>
      </w:r>
    </w:p>
    <w:p w:rsidR="00851FDD" w:rsidRP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851FDD" w:rsidRPr="00851FDD" w:rsidRDefault="00287AF3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 </w:t>
      </w:r>
    </w:p>
    <w:p w:rsidR="00851FDD" w:rsidRP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851FDD">
        <w:rPr>
          <w:b/>
        </w:rPr>
        <w:t>CHRIS IRVING</w:t>
      </w:r>
    </w:p>
    <w:p w:rsidR="00851FDD" w:rsidRDefault="000B002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JOHN COLLISON</w:t>
      </w:r>
    </w:p>
    <w:p w:rsidR="000B002D" w:rsidRDefault="007401F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JOHN VICKERS</w:t>
      </w:r>
    </w:p>
    <w:p w:rsidR="00287AF3" w:rsidRDefault="000B002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 </w:t>
      </w:r>
    </w:p>
    <w:p w:rsidR="00287AF3" w:rsidRPr="00851FDD" w:rsidRDefault="000B002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 </w:t>
      </w:r>
    </w:p>
    <w:p w:rsidR="00851FDD" w:rsidRP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851FDD" w:rsidRP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851FDD" w:rsidRP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851FDD" w:rsidRP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851FDD" w:rsidRDefault="00851FDD" w:rsidP="00851FDD">
      <w:pPr>
        <w:rPr>
          <w:b/>
        </w:rPr>
      </w:pPr>
    </w:p>
    <w:p w:rsidR="00851FDD" w:rsidRDefault="007401FD" w:rsidP="00851FDD">
      <w:pPr>
        <w:rPr>
          <w:b/>
        </w:rPr>
      </w:pPr>
      <w:r>
        <w:rPr>
          <w:b/>
        </w:rPr>
        <w:t>OCT</w:t>
      </w:r>
      <w:r w:rsidR="00A468F6">
        <w:rPr>
          <w:b/>
        </w:rPr>
        <w:t xml:space="preserve"> </w:t>
      </w:r>
      <w:r w:rsidR="000B002D">
        <w:rPr>
          <w:b/>
        </w:rPr>
        <w:t>2019</w:t>
      </w:r>
    </w:p>
    <w:p w:rsidR="00851FDD" w:rsidRPr="00851FDD" w:rsidRDefault="00851FDD" w:rsidP="00851FDD">
      <w:pPr>
        <w:rPr>
          <w:b/>
        </w:rPr>
      </w:pPr>
      <w:bookmarkStart w:id="0" w:name="_GoBack"/>
      <w:bookmarkEnd w:id="0"/>
    </w:p>
    <w:sectPr w:rsidR="00851FDD" w:rsidRPr="00851FDD" w:rsidSect="00851F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55 Roman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kto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DD"/>
    <w:rsid w:val="000B002D"/>
    <w:rsid w:val="001935EE"/>
    <w:rsid w:val="00287AF3"/>
    <w:rsid w:val="005276C1"/>
    <w:rsid w:val="007401FD"/>
    <w:rsid w:val="00851FDD"/>
    <w:rsid w:val="00A468F6"/>
    <w:rsid w:val="00E5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2394C-A5FD-4534-9E6F-CAF518F0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5E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1935EE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HelveticaNeue LT 55 Roman" w:hAnsi="HelveticaNeue LT 55 Roman"/>
      <w:b/>
      <w:color w:val="0DB0A1"/>
      <w:kern w:val="28"/>
      <w:sz w:val="40"/>
    </w:rPr>
  </w:style>
  <w:style w:type="paragraph" w:styleId="Heading2">
    <w:name w:val="heading 2"/>
    <w:basedOn w:val="Heading1"/>
    <w:next w:val="Normal"/>
    <w:link w:val="Heading2Char"/>
    <w:qFormat/>
    <w:rsid w:val="001935EE"/>
    <w:pPr>
      <w:outlineLvl w:val="1"/>
    </w:pPr>
    <w:rPr>
      <w:rFonts w:cs="Arial"/>
      <w:b w:val="0"/>
      <w:bCs/>
      <w:iCs/>
      <w:sz w:val="36"/>
      <w:szCs w:val="28"/>
    </w:rPr>
  </w:style>
  <w:style w:type="paragraph" w:styleId="Heading4">
    <w:name w:val="heading 4"/>
    <w:basedOn w:val="Normal"/>
    <w:next w:val="Normal"/>
    <w:link w:val="Heading4Char"/>
    <w:qFormat/>
    <w:rsid w:val="001935EE"/>
    <w:pPr>
      <w:keepNext/>
      <w:overflowPunct/>
      <w:autoSpaceDE/>
      <w:autoSpaceDN/>
      <w:adjustRightInd/>
      <w:textAlignment w:val="auto"/>
      <w:outlineLvl w:val="3"/>
    </w:pPr>
    <w:rPr>
      <w:rFonts w:ascii="Tekton" w:hAnsi="Tekton"/>
      <w:noProof/>
      <w:kern w:val="28"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1935EE"/>
    <w:pPr>
      <w:overflowPunct/>
      <w:autoSpaceDE/>
      <w:autoSpaceDN/>
      <w:adjustRightInd/>
      <w:textAlignment w:val="auto"/>
      <w:outlineLvl w:val="4"/>
    </w:pPr>
    <w:rPr>
      <w:rFonts w:ascii="Tekton" w:hAnsi="Tekton"/>
      <w:b/>
      <w:shadow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5EE"/>
    <w:rPr>
      <w:rFonts w:ascii="HelveticaNeue LT 55 Roman" w:hAnsi="HelveticaNeue LT 55 Roman"/>
      <w:b/>
      <w:color w:val="0DB0A1"/>
      <w:kern w:val="28"/>
      <w:sz w:val="40"/>
      <w:lang w:val="en-US"/>
    </w:rPr>
  </w:style>
  <w:style w:type="character" w:customStyle="1" w:styleId="Heading2Char">
    <w:name w:val="Heading 2 Char"/>
    <w:link w:val="Heading2"/>
    <w:rsid w:val="001935EE"/>
    <w:rPr>
      <w:rFonts w:ascii="HelveticaNeue LT 55 Roman" w:hAnsi="HelveticaNeue LT 55 Roman" w:cs="Arial"/>
      <w:bCs/>
      <w:iCs/>
      <w:color w:val="0DB0A1"/>
      <w:kern w:val="28"/>
      <w:sz w:val="36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1935EE"/>
    <w:rPr>
      <w:rFonts w:ascii="Tekton" w:hAnsi="Tekton"/>
      <w:noProof/>
      <w:kern w:val="28"/>
      <w:sz w:val="28"/>
    </w:rPr>
  </w:style>
  <w:style w:type="character" w:customStyle="1" w:styleId="Heading5Char">
    <w:name w:val="Heading 5 Char"/>
    <w:basedOn w:val="DefaultParagraphFont"/>
    <w:link w:val="Heading5"/>
    <w:rsid w:val="001935EE"/>
    <w:rPr>
      <w:rFonts w:ascii="Tekton" w:hAnsi="Tekton"/>
      <w:b/>
      <w:shadow/>
      <w:kern w:val="28"/>
      <w:sz w:val="24"/>
      <w:lang w:val="en-US"/>
    </w:rPr>
  </w:style>
  <w:style w:type="character" w:styleId="Strong">
    <w:name w:val="Strong"/>
    <w:qFormat/>
    <w:rsid w:val="00193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Dodd</dc:creator>
  <cp:keywords/>
  <dc:description/>
  <cp:lastModifiedBy>Alison Dodd</cp:lastModifiedBy>
  <cp:revision>6</cp:revision>
  <dcterms:created xsi:type="dcterms:W3CDTF">2018-02-19T10:08:00Z</dcterms:created>
  <dcterms:modified xsi:type="dcterms:W3CDTF">2019-10-09T13:06:00Z</dcterms:modified>
</cp:coreProperties>
</file>