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46" w:rsidRDefault="00D54846" w:rsidP="00C5610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7E8082"/>
          <w:sz w:val="18"/>
          <w:szCs w:val="18"/>
          <w:lang w:val="en-GB" w:eastAsia="en-GB"/>
        </w:rPr>
      </w:pPr>
      <w:r>
        <w:rPr>
          <w:rFonts w:ascii="Arial" w:hAnsi="Arial" w:cs="Arial"/>
          <w:color w:val="7E8082"/>
          <w:sz w:val="18"/>
          <w:szCs w:val="18"/>
          <w:lang w:val="en-GB" w:eastAsia="en-GB"/>
        </w:rPr>
        <w:t>Wigton Town Council</w:t>
      </w:r>
    </w:p>
    <w:p w:rsidR="00C56106" w:rsidRDefault="00C56106" w:rsidP="00C5610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7E8082"/>
          <w:sz w:val="18"/>
          <w:szCs w:val="18"/>
          <w:lang w:val="en-GB" w:eastAsia="en-GB"/>
        </w:rPr>
      </w:pPr>
      <w:r w:rsidRPr="00C56106">
        <w:rPr>
          <w:rFonts w:ascii="Arial" w:hAnsi="Arial" w:cs="Arial"/>
          <w:color w:val="7E8082"/>
          <w:sz w:val="18"/>
          <w:szCs w:val="18"/>
          <w:lang w:val="en-GB" w:eastAsia="en-GB"/>
        </w:rPr>
        <w:t xml:space="preserve">The pay multiple compares the salary of the highest taxable earnings paid to a member of staff with the median earnings figure of all </w:t>
      </w:r>
      <w:r w:rsidR="00D54846">
        <w:rPr>
          <w:rFonts w:ascii="Arial" w:hAnsi="Arial" w:cs="Arial"/>
          <w:color w:val="7E8082"/>
          <w:sz w:val="18"/>
          <w:szCs w:val="18"/>
          <w:lang w:val="en-GB" w:eastAsia="en-GB"/>
        </w:rPr>
        <w:t>Wigton Town</w:t>
      </w:r>
      <w:r w:rsidRPr="00C56106">
        <w:rPr>
          <w:rFonts w:ascii="Arial" w:hAnsi="Arial" w:cs="Arial"/>
          <w:color w:val="7E8082"/>
          <w:sz w:val="18"/>
          <w:szCs w:val="18"/>
          <w:lang w:val="en-GB" w:eastAsia="en-GB"/>
        </w:rPr>
        <w:t xml:space="preserve"> Staff as at the end of the 201</w:t>
      </w:r>
      <w:r w:rsidR="00D54846">
        <w:rPr>
          <w:rFonts w:ascii="Arial" w:hAnsi="Arial" w:cs="Arial"/>
          <w:color w:val="7E8082"/>
          <w:sz w:val="18"/>
          <w:szCs w:val="18"/>
          <w:lang w:val="en-GB" w:eastAsia="en-GB"/>
        </w:rPr>
        <w:t>7</w:t>
      </w:r>
      <w:r w:rsidRPr="00C56106">
        <w:rPr>
          <w:rFonts w:ascii="Arial" w:hAnsi="Arial" w:cs="Arial"/>
          <w:color w:val="7E8082"/>
          <w:sz w:val="18"/>
          <w:szCs w:val="18"/>
          <w:lang w:val="en-GB" w:eastAsia="en-GB"/>
        </w:rPr>
        <w:t>-1</w:t>
      </w:r>
      <w:r w:rsidR="00D54846">
        <w:rPr>
          <w:rFonts w:ascii="Arial" w:hAnsi="Arial" w:cs="Arial"/>
          <w:color w:val="7E8082"/>
          <w:sz w:val="18"/>
          <w:szCs w:val="18"/>
          <w:lang w:val="en-GB" w:eastAsia="en-GB"/>
        </w:rPr>
        <w:t>8</w:t>
      </w:r>
      <w:r w:rsidRPr="00C56106">
        <w:rPr>
          <w:rFonts w:ascii="Arial" w:hAnsi="Arial" w:cs="Arial"/>
          <w:color w:val="7E8082"/>
          <w:sz w:val="18"/>
          <w:szCs w:val="18"/>
          <w:lang w:val="en-GB" w:eastAsia="en-GB"/>
        </w:rPr>
        <w:t xml:space="preserve"> financial year.</w:t>
      </w:r>
    </w:p>
    <w:p w:rsidR="00C56106" w:rsidRPr="00C56106" w:rsidRDefault="00C56106" w:rsidP="00D5484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en-GB" w:eastAsia="en-GB"/>
        </w:rPr>
      </w:pPr>
      <w:r w:rsidRPr="00C56106">
        <w:rPr>
          <w:rFonts w:ascii="Arial" w:hAnsi="Arial" w:cs="Arial"/>
          <w:color w:val="7E8082"/>
          <w:sz w:val="18"/>
          <w:szCs w:val="18"/>
          <w:lang w:val="en-GB" w:eastAsia="en-GB"/>
        </w:rPr>
        <w:t>Highest paid: £</w:t>
      </w:r>
      <w:r w:rsidR="00D54846">
        <w:rPr>
          <w:rFonts w:ascii="Arial" w:hAnsi="Arial" w:cs="Arial"/>
          <w:color w:val="7E8082"/>
          <w:sz w:val="18"/>
          <w:szCs w:val="18"/>
          <w:lang w:val="en-GB" w:eastAsia="en-GB"/>
        </w:rPr>
        <w:t>24964</w:t>
      </w:r>
    </w:p>
    <w:p w:rsidR="00C56106" w:rsidRPr="00C56106" w:rsidRDefault="00C56106" w:rsidP="00D5484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en-GB" w:eastAsia="en-GB"/>
        </w:rPr>
      </w:pPr>
      <w:r w:rsidRPr="00C56106">
        <w:rPr>
          <w:rFonts w:ascii="Arial" w:hAnsi="Arial" w:cs="Arial"/>
          <w:color w:val="7E8082"/>
          <w:sz w:val="18"/>
          <w:szCs w:val="18"/>
          <w:lang w:val="en-GB" w:eastAsia="en-GB"/>
        </w:rPr>
        <w:t>Full time equivalent median pay: £</w:t>
      </w:r>
      <w:r w:rsidR="00D54846">
        <w:rPr>
          <w:rFonts w:ascii="Arial" w:hAnsi="Arial" w:cs="Arial"/>
          <w:color w:val="7E8082"/>
          <w:sz w:val="18"/>
          <w:szCs w:val="18"/>
          <w:lang w:val="en-GB" w:eastAsia="en-GB"/>
        </w:rPr>
        <w:t>18746</w:t>
      </w:r>
    </w:p>
    <w:p w:rsidR="00C56106" w:rsidRDefault="00C56106" w:rsidP="00C5610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7E8082"/>
          <w:sz w:val="18"/>
          <w:szCs w:val="18"/>
          <w:lang w:val="en-GB" w:eastAsia="en-GB"/>
        </w:rPr>
      </w:pPr>
      <w:r w:rsidRPr="00C56106">
        <w:rPr>
          <w:rFonts w:ascii="Arial" w:hAnsi="Arial" w:cs="Arial"/>
          <w:color w:val="7E8082"/>
          <w:sz w:val="18"/>
          <w:szCs w:val="18"/>
          <w:lang w:val="en-GB" w:eastAsia="en-GB"/>
        </w:rPr>
        <w:t xml:space="preserve">Median pay multiple: </w:t>
      </w:r>
      <w:r w:rsidR="00D54846">
        <w:rPr>
          <w:rFonts w:ascii="Arial" w:hAnsi="Arial" w:cs="Arial"/>
          <w:color w:val="7E8082"/>
          <w:sz w:val="18"/>
          <w:szCs w:val="18"/>
          <w:lang w:val="en-GB" w:eastAsia="en-GB"/>
        </w:rPr>
        <w:t>1.33</w:t>
      </w:r>
    </w:p>
    <w:p w:rsidR="00D54846" w:rsidRDefault="00D54846" w:rsidP="00C5610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7E8082"/>
          <w:sz w:val="18"/>
          <w:szCs w:val="18"/>
          <w:lang w:val="en-GB" w:eastAsia="en-GB"/>
        </w:rPr>
      </w:pPr>
    </w:p>
    <w:p w:rsidR="00D54846" w:rsidRPr="00C56106" w:rsidRDefault="00D54846" w:rsidP="00C5610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7E8082"/>
          <w:sz w:val="18"/>
          <w:szCs w:val="18"/>
          <w:lang w:val="en-GB" w:eastAsia="en-GB"/>
        </w:rPr>
      </w:pPr>
      <w:r>
        <w:rPr>
          <w:rFonts w:ascii="Arial" w:hAnsi="Arial" w:cs="Arial"/>
          <w:color w:val="7E8082"/>
          <w:sz w:val="18"/>
          <w:szCs w:val="18"/>
          <w:lang w:val="en-GB" w:eastAsia="en-GB"/>
        </w:rPr>
        <w:t>Apprentice pay has not been used in the above calculation</w:t>
      </w:r>
    </w:p>
    <w:p w:rsidR="00E51AFF" w:rsidRDefault="00E51AFF">
      <w:bookmarkStart w:id="0" w:name="_GoBack"/>
      <w:bookmarkEnd w:id="0"/>
    </w:p>
    <w:sectPr w:rsidR="00E51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6"/>
    <w:rsid w:val="001935EE"/>
    <w:rsid w:val="00C56106"/>
    <w:rsid w:val="00D54846"/>
    <w:rsid w:val="00E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851D-C385-4974-9667-83175503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E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935E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HelveticaNeue LT 55 Roman" w:hAnsi="HelveticaNeue LT 55 Roman"/>
      <w:b/>
      <w:color w:val="0DB0A1"/>
      <w:kern w:val="28"/>
      <w:sz w:val="40"/>
    </w:rPr>
  </w:style>
  <w:style w:type="paragraph" w:styleId="Heading2">
    <w:name w:val="heading 2"/>
    <w:basedOn w:val="Heading1"/>
    <w:next w:val="Normal"/>
    <w:link w:val="Heading2Char"/>
    <w:qFormat/>
    <w:rsid w:val="001935EE"/>
    <w:pPr>
      <w:outlineLvl w:val="1"/>
    </w:pPr>
    <w:rPr>
      <w:rFonts w:cs="Arial"/>
      <w:b w:val="0"/>
      <w:bCs/>
      <w:iCs/>
      <w:sz w:val="36"/>
      <w:szCs w:val="28"/>
    </w:rPr>
  </w:style>
  <w:style w:type="paragraph" w:styleId="Heading4">
    <w:name w:val="heading 4"/>
    <w:basedOn w:val="Normal"/>
    <w:next w:val="Normal"/>
    <w:link w:val="Heading4Char"/>
    <w:qFormat/>
    <w:rsid w:val="001935EE"/>
    <w:pPr>
      <w:keepNext/>
      <w:overflowPunct/>
      <w:autoSpaceDE/>
      <w:autoSpaceDN/>
      <w:adjustRightInd/>
      <w:textAlignment w:val="auto"/>
      <w:outlineLvl w:val="3"/>
    </w:pPr>
    <w:rPr>
      <w:rFonts w:ascii="Tekton" w:hAnsi="Tekton"/>
      <w:noProof/>
      <w:kern w:val="28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5EE"/>
    <w:pPr>
      <w:overflowPunct/>
      <w:autoSpaceDE/>
      <w:autoSpaceDN/>
      <w:adjustRightInd/>
      <w:textAlignment w:val="auto"/>
      <w:outlineLvl w:val="4"/>
    </w:pPr>
    <w:rPr>
      <w:rFonts w:ascii="Tekton" w:hAnsi="Tekton"/>
      <w:b/>
      <w:shadow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EE"/>
    <w:rPr>
      <w:rFonts w:ascii="HelveticaNeue LT 55 Roman" w:hAnsi="HelveticaNeue LT 55 Roman"/>
      <w:b/>
      <w:color w:val="0DB0A1"/>
      <w:kern w:val="28"/>
      <w:sz w:val="40"/>
      <w:lang w:val="en-US"/>
    </w:rPr>
  </w:style>
  <w:style w:type="character" w:customStyle="1" w:styleId="Heading2Char">
    <w:name w:val="Heading 2 Char"/>
    <w:link w:val="Heading2"/>
    <w:rsid w:val="001935EE"/>
    <w:rPr>
      <w:rFonts w:ascii="HelveticaNeue LT 55 Roman" w:hAnsi="HelveticaNeue LT 55 Roman" w:cs="Arial"/>
      <w:bCs/>
      <w:iCs/>
      <w:color w:val="0DB0A1"/>
      <w:kern w:val="28"/>
      <w:sz w:val="3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935EE"/>
    <w:rPr>
      <w:rFonts w:ascii="Tekton" w:hAnsi="Tekton"/>
      <w:noProof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1935EE"/>
    <w:rPr>
      <w:rFonts w:ascii="Tekton" w:hAnsi="Tekton"/>
      <w:b/>
      <w:shadow/>
      <w:kern w:val="28"/>
      <w:sz w:val="24"/>
      <w:lang w:val="en-US"/>
    </w:rPr>
  </w:style>
  <w:style w:type="character" w:styleId="Strong">
    <w:name w:val="Strong"/>
    <w:qFormat/>
    <w:rsid w:val="0019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1</cp:revision>
  <dcterms:created xsi:type="dcterms:W3CDTF">2018-05-16T09:34:00Z</dcterms:created>
  <dcterms:modified xsi:type="dcterms:W3CDTF">2018-05-16T10:20:00Z</dcterms:modified>
</cp:coreProperties>
</file>