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9C" w:rsidRPr="005552B1" w:rsidRDefault="00DF169C" w:rsidP="00DF169C">
      <w:pPr>
        <w:jc w:val="center"/>
        <w:rPr>
          <w:rFonts w:ascii="Times New Roman" w:hAnsi="Times New Roman" w:cs="Times New Roman"/>
          <w:b/>
          <w:sz w:val="24"/>
          <w:szCs w:val="24"/>
          <w:u w:val="single"/>
        </w:rPr>
      </w:pPr>
      <w:r w:rsidRPr="005552B1">
        <w:rPr>
          <w:rFonts w:ascii="Times New Roman" w:hAnsi="Times New Roman" w:cs="Times New Roman"/>
          <w:b/>
          <w:sz w:val="24"/>
          <w:szCs w:val="24"/>
          <w:u w:val="single"/>
        </w:rPr>
        <w:t>WIGTON TOWN COUNCIL</w:t>
      </w:r>
    </w:p>
    <w:p w:rsidR="00DF169C" w:rsidRPr="005552B1" w:rsidRDefault="00DF169C" w:rsidP="00DF169C">
      <w:pPr>
        <w:jc w:val="center"/>
        <w:rPr>
          <w:rFonts w:ascii="Times New Roman" w:hAnsi="Times New Roman" w:cs="Times New Roman"/>
          <w:b/>
          <w:sz w:val="24"/>
          <w:szCs w:val="24"/>
          <w:u w:val="single"/>
        </w:rPr>
      </w:pPr>
      <w:r w:rsidRPr="005552B1">
        <w:rPr>
          <w:rFonts w:ascii="Times New Roman" w:hAnsi="Times New Roman" w:cs="Times New Roman"/>
          <w:b/>
          <w:sz w:val="24"/>
          <w:szCs w:val="24"/>
          <w:u w:val="single"/>
        </w:rPr>
        <w:t xml:space="preserve">AN ANNUAL GENERAL MEETING WAS HELD ON </w:t>
      </w:r>
    </w:p>
    <w:p w:rsidR="00DF169C" w:rsidRPr="005552B1" w:rsidRDefault="00DF169C" w:rsidP="00DF169C">
      <w:pPr>
        <w:jc w:val="center"/>
        <w:rPr>
          <w:rFonts w:ascii="Times New Roman" w:hAnsi="Times New Roman" w:cs="Times New Roman"/>
          <w:b/>
          <w:sz w:val="24"/>
          <w:szCs w:val="24"/>
          <w:u w:val="single"/>
        </w:rPr>
      </w:pPr>
      <w:r w:rsidRPr="005552B1">
        <w:rPr>
          <w:rFonts w:ascii="Times New Roman" w:hAnsi="Times New Roman" w:cs="Times New Roman"/>
          <w:b/>
          <w:sz w:val="24"/>
          <w:szCs w:val="24"/>
          <w:u w:val="single"/>
        </w:rPr>
        <w:t xml:space="preserve">WEDNESDAY </w:t>
      </w:r>
      <w:r>
        <w:rPr>
          <w:rFonts w:ascii="Times New Roman" w:hAnsi="Times New Roman" w:cs="Times New Roman"/>
          <w:b/>
          <w:sz w:val="24"/>
          <w:szCs w:val="24"/>
          <w:u w:val="single"/>
        </w:rPr>
        <w:t>11</w:t>
      </w:r>
      <w:r w:rsidRPr="00CE5E9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2022</w:t>
      </w:r>
      <w:r w:rsidRPr="005552B1">
        <w:rPr>
          <w:rFonts w:ascii="Times New Roman" w:hAnsi="Times New Roman" w:cs="Times New Roman"/>
          <w:b/>
          <w:sz w:val="24"/>
          <w:szCs w:val="24"/>
          <w:u w:val="single"/>
        </w:rPr>
        <w:t xml:space="preserve"> AT 6.30PM</w:t>
      </w:r>
    </w:p>
    <w:p w:rsidR="00DF169C" w:rsidRPr="005552B1" w:rsidRDefault="00DF169C" w:rsidP="00DF169C">
      <w:pPr>
        <w:rPr>
          <w:rFonts w:ascii="Times New Roman" w:hAnsi="Times New Roman" w:cs="Times New Roman"/>
          <w:sz w:val="24"/>
          <w:szCs w:val="24"/>
        </w:rPr>
      </w:pPr>
    </w:p>
    <w:p w:rsidR="00DF169C" w:rsidRDefault="00DF169C" w:rsidP="00DF169C">
      <w:pPr>
        <w:jc w:val="both"/>
        <w:rPr>
          <w:rFonts w:ascii="Times New Roman" w:hAnsi="Times New Roman" w:cs="Times New Roman"/>
          <w:sz w:val="24"/>
          <w:szCs w:val="24"/>
        </w:rPr>
      </w:pPr>
      <w:r w:rsidRPr="00EB074A">
        <w:rPr>
          <w:rFonts w:ascii="Times New Roman" w:hAnsi="Times New Roman" w:cs="Times New Roman"/>
          <w:b/>
          <w:sz w:val="24"/>
          <w:szCs w:val="24"/>
        </w:rPr>
        <w:t xml:space="preserve">PRESENT </w:t>
      </w:r>
      <w:r w:rsidRPr="005552B1">
        <w:rPr>
          <w:rFonts w:ascii="Times New Roman" w:hAnsi="Times New Roman" w:cs="Times New Roman"/>
          <w:sz w:val="24"/>
          <w:szCs w:val="24"/>
        </w:rPr>
        <w:tab/>
      </w:r>
      <w:r>
        <w:rPr>
          <w:rFonts w:ascii="Times New Roman" w:hAnsi="Times New Roman" w:cs="Times New Roman"/>
          <w:sz w:val="24"/>
          <w:szCs w:val="24"/>
        </w:rPr>
        <w:t>Councillors Lynch, Ferriby, Scott, Robson, Robbins, Crouch, Huntington, Clark, Hamblin, Jackson, Hodson, Stapley, Speksnyder and Armstrong</w:t>
      </w:r>
    </w:p>
    <w:p w:rsidR="00DF169C" w:rsidRDefault="00DF169C" w:rsidP="00DF169C">
      <w:pPr>
        <w:jc w:val="both"/>
        <w:rPr>
          <w:rFonts w:ascii="Times New Roman" w:hAnsi="Times New Roman" w:cs="Times New Roman"/>
          <w:b/>
          <w:sz w:val="24"/>
          <w:szCs w:val="24"/>
        </w:rPr>
      </w:pPr>
      <w:r>
        <w:rPr>
          <w:rFonts w:ascii="Times New Roman" w:hAnsi="Times New Roman" w:cs="Times New Roman"/>
          <w:b/>
          <w:sz w:val="24"/>
          <w:szCs w:val="24"/>
        </w:rPr>
        <w:t>FC</w:t>
      </w:r>
      <w:r w:rsidRPr="00EB074A">
        <w:rPr>
          <w:rFonts w:ascii="Times New Roman" w:hAnsi="Times New Roman" w:cs="Times New Roman"/>
          <w:b/>
          <w:sz w:val="24"/>
          <w:szCs w:val="24"/>
        </w:rPr>
        <w:t>/1/202</w:t>
      </w:r>
      <w:r>
        <w:rPr>
          <w:rFonts w:ascii="Times New Roman" w:hAnsi="Times New Roman" w:cs="Times New Roman"/>
          <w:b/>
          <w:sz w:val="24"/>
          <w:szCs w:val="24"/>
        </w:rPr>
        <w:t>2</w:t>
      </w:r>
      <w:r w:rsidRPr="00EB074A">
        <w:rPr>
          <w:rFonts w:ascii="Times New Roman" w:hAnsi="Times New Roman" w:cs="Times New Roman"/>
          <w:b/>
          <w:sz w:val="24"/>
          <w:szCs w:val="24"/>
        </w:rPr>
        <w:t xml:space="preserve"> TO RECEIVE APOLOGIES &amp; REASONS FOR ABSENCE  </w:t>
      </w:r>
    </w:p>
    <w:p w:rsidR="00DF169C" w:rsidRPr="003C7FD5" w:rsidRDefault="00DF169C" w:rsidP="00DF169C">
      <w:pPr>
        <w:jc w:val="both"/>
        <w:rPr>
          <w:rFonts w:ascii="Times New Roman" w:hAnsi="Times New Roman" w:cs="Times New Roman"/>
          <w:sz w:val="24"/>
          <w:szCs w:val="24"/>
        </w:rPr>
      </w:pPr>
      <w:r>
        <w:rPr>
          <w:rFonts w:ascii="Times New Roman" w:hAnsi="Times New Roman" w:cs="Times New Roman"/>
          <w:sz w:val="24"/>
          <w:szCs w:val="24"/>
        </w:rPr>
        <w:t>None</w:t>
      </w:r>
    </w:p>
    <w:p w:rsidR="00DF169C" w:rsidRPr="00EB074A" w:rsidRDefault="00DF169C" w:rsidP="00DF169C">
      <w:pPr>
        <w:rPr>
          <w:rFonts w:ascii="Times New Roman" w:hAnsi="Times New Roman" w:cs="Times New Roman"/>
          <w:b/>
          <w:sz w:val="24"/>
          <w:szCs w:val="24"/>
        </w:rPr>
      </w:pPr>
      <w:r>
        <w:rPr>
          <w:rFonts w:ascii="Times New Roman" w:hAnsi="Times New Roman" w:cs="Times New Roman"/>
          <w:b/>
          <w:sz w:val="24"/>
          <w:szCs w:val="24"/>
        </w:rPr>
        <w:t>FC</w:t>
      </w:r>
      <w:r w:rsidRPr="00EB074A">
        <w:rPr>
          <w:rFonts w:ascii="Times New Roman" w:hAnsi="Times New Roman" w:cs="Times New Roman"/>
          <w:b/>
          <w:sz w:val="24"/>
          <w:szCs w:val="24"/>
        </w:rPr>
        <w:t>/2/202</w:t>
      </w:r>
      <w:r>
        <w:rPr>
          <w:rFonts w:ascii="Times New Roman" w:hAnsi="Times New Roman" w:cs="Times New Roman"/>
          <w:b/>
          <w:sz w:val="24"/>
          <w:szCs w:val="24"/>
        </w:rPr>
        <w:t xml:space="preserve">2 </w:t>
      </w:r>
      <w:r w:rsidRPr="00EB074A">
        <w:rPr>
          <w:rFonts w:ascii="Times New Roman" w:hAnsi="Times New Roman" w:cs="Times New Roman"/>
          <w:b/>
          <w:sz w:val="24"/>
          <w:szCs w:val="24"/>
        </w:rPr>
        <w:t>ELECT A CHAIR</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Nominations received –</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 xml:space="preserve">Cllr Robbins nominated Cllr Scott, seconded by Cllr Armstrong </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No other nominations were received.</w:t>
      </w:r>
    </w:p>
    <w:p w:rsidR="00DF169C" w:rsidRPr="005552B1" w:rsidRDefault="00DF169C" w:rsidP="00DF169C">
      <w:pPr>
        <w:rPr>
          <w:rFonts w:ascii="Times New Roman" w:hAnsi="Times New Roman" w:cs="Times New Roman"/>
          <w:sz w:val="24"/>
          <w:szCs w:val="24"/>
        </w:rPr>
      </w:pPr>
      <w:r>
        <w:rPr>
          <w:rFonts w:ascii="Times New Roman" w:hAnsi="Times New Roman" w:cs="Times New Roman"/>
          <w:sz w:val="24"/>
          <w:szCs w:val="24"/>
        </w:rPr>
        <w:t>Cllr Scott was duly elected as Chair of Wigton Town Council for 2022/23</w:t>
      </w:r>
    </w:p>
    <w:p w:rsidR="00DF169C" w:rsidRPr="00EB074A" w:rsidRDefault="00DF169C" w:rsidP="00DF169C">
      <w:pPr>
        <w:rPr>
          <w:rFonts w:ascii="Times New Roman" w:hAnsi="Times New Roman" w:cs="Times New Roman"/>
          <w:b/>
          <w:sz w:val="24"/>
          <w:szCs w:val="24"/>
        </w:rPr>
      </w:pPr>
      <w:r>
        <w:rPr>
          <w:rFonts w:ascii="Times New Roman" w:hAnsi="Times New Roman" w:cs="Times New Roman"/>
          <w:b/>
          <w:sz w:val="24"/>
          <w:szCs w:val="24"/>
        </w:rPr>
        <w:t>FC/</w:t>
      </w:r>
      <w:r w:rsidRPr="00EB074A">
        <w:rPr>
          <w:rFonts w:ascii="Times New Roman" w:hAnsi="Times New Roman" w:cs="Times New Roman"/>
          <w:b/>
          <w:sz w:val="24"/>
          <w:szCs w:val="24"/>
        </w:rPr>
        <w:t>3/202</w:t>
      </w:r>
      <w:r>
        <w:rPr>
          <w:rFonts w:ascii="Times New Roman" w:hAnsi="Times New Roman" w:cs="Times New Roman"/>
          <w:b/>
          <w:sz w:val="24"/>
          <w:szCs w:val="24"/>
        </w:rPr>
        <w:t>2</w:t>
      </w:r>
      <w:r w:rsidRPr="00EB074A">
        <w:rPr>
          <w:rFonts w:ascii="Times New Roman" w:hAnsi="Times New Roman" w:cs="Times New Roman"/>
          <w:b/>
          <w:sz w:val="24"/>
          <w:szCs w:val="24"/>
        </w:rPr>
        <w:t xml:space="preserve"> ELECT A TOWN MAYOR </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 xml:space="preserve">Nominations received - </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Cllr Clark nominated Cllr Scott, seconded by Cllr Huntington</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No other nominations were received.</w:t>
      </w:r>
    </w:p>
    <w:p w:rsidR="00DF169C" w:rsidRDefault="00DF169C" w:rsidP="00DF169C">
      <w:pPr>
        <w:rPr>
          <w:rFonts w:ascii="Times New Roman" w:hAnsi="Times New Roman" w:cs="Times New Roman"/>
          <w:sz w:val="24"/>
          <w:szCs w:val="24"/>
        </w:rPr>
      </w:pPr>
      <w:r w:rsidRPr="005552B1">
        <w:rPr>
          <w:rFonts w:ascii="Times New Roman" w:hAnsi="Times New Roman" w:cs="Times New Roman"/>
          <w:sz w:val="24"/>
          <w:szCs w:val="24"/>
        </w:rPr>
        <w:t>Cllr</w:t>
      </w:r>
      <w:r>
        <w:rPr>
          <w:rFonts w:ascii="Times New Roman" w:hAnsi="Times New Roman" w:cs="Times New Roman"/>
          <w:sz w:val="24"/>
          <w:szCs w:val="24"/>
        </w:rPr>
        <w:t xml:space="preserve"> Scott was</w:t>
      </w:r>
      <w:r w:rsidRPr="005552B1">
        <w:rPr>
          <w:rFonts w:ascii="Times New Roman" w:hAnsi="Times New Roman" w:cs="Times New Roman"/>
          <w:sz w:val="24"/>
          <w:szCs w:val="24"/>
        </w:rPr>
        <w:t xml:space="preserve"> duly elected as </w:t>
      </w:r>
      <w:r>
        <w:rPr>
          <w:rFonts w:ascii="Times New Roman" w:hAnsi="Times New Roman" w:cs="Times New Roman"/>
          <w:sz w:val="24"/>
          <w:szCs w:val="24"/>
        </w:rPr>
        <w:t xml:space="preserve">Town Mayor </w:t>
      </w:r>
      <w:r w:rsidRPr="005552B1">
        <w:rPr>
          <w:rFonts w:ascii="Times New Roman" w:hAnsi="Times New Roman" w:cs="Times New Roman"/>
          <w:sz w:val="24"/>
          <w:szCs w:val="24"/>
        </w:rPr>
        <w:t>for 20</w:t>
      </w:r>
      <w:r>
        <w:rPr>
          <w:rFonts w:ascii="Times New Roman" w:hAnsi="Times New Roman" w:cs="Times New Roman"/>
          <w:sz w:val="24"/>
          <w:szCs w:val="24"/>
        </w:rPr>
        <w:t>22</w:t>
      </w:r>
      <w:r w:rsidRPr="005552B1">
        <w:rPr>
          <w:rFonts w:ascii="Times New Roman" w:hAnsi="Times New Roman" w:cs="Times New Roman"/>
          <w:sz w:val="24"/>
          <w:szCs w:val="24"/>
        </w:rPr>
        <w:t>/</w:t>
      </w:r>
      <w:r>
        <w:rPr>
          <w:rFonts w:ascii="Times New Roman" w:hAnsi="Times New Roman" w:cs="Times New Roman"/>
          <w:sz w:val="24"/>
          <w:szCs w:val="24"/>
        </w:rPr>
        <w:t>23</w:t>
      </w:r>
      <w:r w:rsidRPr="005552B1">
        <w:rPr>
          <w:rFonts w:ascii="Times New Roman" w:hAnsi="Times New Roman" w:cs="Times New Roman"/>
          <w:sz w:val="24"/>
          <w:szCs w:val="24"/>
        </w:rPr>
        <w:t xml:space="preserve">. </w:t>
      </w:r>
      <w:r>
        <w:rPr>
          <w:rFonts w:ascii="Times New Roman" w:hAnsi="Times New Roman" w:cs="Times New Roman"/>
          <w:sz w:val="24"/>
          <w:szCs w:val="24"/>
        </w:rPr>
        <w:t>Cllr Scott read and signed the declaration of acceptance of office.</w:t>
      </w:r>
    </w:p>
    <w:p w:rsidR="00DF169C" w:rsidRDefault="00DF169C" w:rsidP="00DF169C">
      <w:pPr>
        <w:rPr>
          <w:rFonts w:ascii="Times New Roman" w:hAnsi="Times New Roman" w:cs="Times New Roman"/>
          <w:b/>
          <w:sz w:val="24"/>
          <w:szCs w:val="24"/>
        </w:rPr>
      </w:pPr>
      <w:r>
        <w:rPr>
          <w:rFonts w:ascii="Times New Roman" w:hAnsi="Times New Roman" w:cs="Times New Roman"/>
          <w:b/>
          <w:sz w:val="24"/>
          <w:szCs w:val="24"/>
        </w:rPr>
        <w:t>FC</w:t>
      </w:r>
      <w:r w:rsidRPr="00EB074A">
        <w:rPr>
          <w:rFonts w:ascii="Times New Roman" w:hAnsi="Times New Roman" w:cs="Times New Roman"/>
          <w:b/>
          <w:sz w:val="24"/>
          <w:szCs w:val="24"/>
        </w:rPr>
        <w:t>/4/202</w:t>
      </w:r>
      <w:r>
        <w:rPr>
          <w:rFonts w:ascii="Times New Roman" w:hAnsi="Times New Roman" w:cs="Times New Roman"/>
          <w:b/>
          <w:sz w:val="24"/>
          <w:szCs w:val="24"/>
        </w:rPr>
        <w:t>2</w:t>
      </w:r>
      <w:r w:rsidRPr="00EB074A">
        <w:rPr>
          <w:rFonts w:ascii="Times New Roman" w:hAnsi="Times New Roman" w:cs="Times New Roman"/>
          <w:b/>
          <w:sz w:val="24"/>
          <w:szCs w:val="24"/>
        </w:rPr>
        <w:t xml:space="preserve"> ELECT A DEPUTY MAYOR</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 xml:space="preserve">Nominations received - </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Cllr Ferriby nominated Cllr Hodson, seconded by Cllr Lynch</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No other nominations were received.</w:t>
      </w:r>
    </w:p>
    <w:p w:rsidR="00DF169C" w:rsidRDefault="00DF169C" w:rsidP="00DF169C">
      <w:pPr>
        <w:rPr>
          <w:rFonts w:ascii="Times New Roman" w:hAnsi="Times New Roman" w:cs="Times New Roman"/>
          <w:sz w:val="24"/>
          <w:szCs w:val="24"/>
        </w:rPr>
      </w:pPr>
      <w:r w:rsidRPr="005552B1">
        <w:rPr>
          <w:rFonts w:ascii="Times New Roman" w:hAnsi="Times New Roman" w:cs="Times New Roman"/>
          <w:sz w:val="24"/>
          <w:szCs w:val="24"/>
        </w:rPr>
        <w:t>Cllr</w:t>
      </w:r>
      <w:r>
        <w:rPr>
          <w:rFonts w:ascii="Times New Roman" w:hAnsi="Times New Roman" w:cs="Times New Roman"/>
          <w:sz w:val="24"/>
          <w:szCs w:val="24"/>
        </w:rPr>
        <w:t xml:space="preserve"> Hodson was</w:t>
      </w:r>
      <w:r w:rsidRPr="005552B1">
        <w:rPr>
          <w:rFonts w:ascii="Times New Roman" w:hAnsi="Times New Roman" w:cs="Times New Roman"/>
          <w:sz w:val="24"/>
          <w:szCs w:val="24"/>
        </w:rPr>
        <w:t xml:space="preserve"> duly elected as</w:t>
      </w:r>
      <w:r>
        <w:rPr>
          <w:rFonts w:ascii="Times New Roman" w:hAnsi="Times New Roman" w:cs="Times New Roman"/>
          <w:sz w:val="24"/>
          <w:szCs w:val="24"/>
        </w:rPr>
        <w:t xml:space="preserve"> Deputy Mayor </w:t>
      </w:r>
      <w:r w:rsidRPr="005552B1">
        <w:rPr>
          <w:rFonts w:ascii="Times New Roman" w:hAnsi="Times New Roman" w:cs="Times New Roman"/>
          <w:sz w:val="24"/>
          <w:szCs w:val="24"/>
        </w:rPr>
        <w:t>for 20</w:t>
      </w:r>
      <w:r>
        <w:rPr>
          <w:rFonts w:ascii="Times New Roman" w:hAnsi="Times New Roman" w:cs="Times New Roman"/>
          <w:sz w:val="24"/>
          <w:szCs w:val="24"/>
        </w:rPr>
        <w:t>22</w:t>
      </w:r>
      <w:r w:rsidRPr="005552B1">
        <w:rPr>
          <w:rFonts w:ascii="Times New Roman" w:hAnsi="Times New Roman" w:cs="Times New Roman"/>
          <w:sz w:val="24"/>
          <w:szCs w:val="24"/>
        </w:rPr>
        <w:t>/</w:t>
      </w:r>
      <w:r>
        <w:rPr>
          <w:rFonts w:ascii="Times New Roman" w:hAnsi="Times New Roman" w:cs="Times New Roman"/>
          <w:sz w:val="24"/>
          <w:szCs w:val="24"/>
        </w:rPr>
        <w:t>23</w:t>
      </w:r>
      <w:r w:rsidRPr="005552B1">
        <w:rPr>
          <w:rFonts w:ascii="Times New Roman" w:hAnsi="Times New Roman" w:cs="Times New Roman"/>
          <w:sz w:val="24"/>
          <w:szCs w:val="24"/>
        </w:rPr>
        <w:t xml:space="preserve">. </w:t>
      </w:r>
      <w:r>
        <w:rPr>
          <w:rFonts w:ascii="Times New Roman" w:hAnsi="Times New Roman" w:cs="Times New Roman"/>
          <w:sz w:val="24"/>
          <w:szCs w:val="24"/>
        </w:rPr>
        <w:t xml:space="preserve">Cllr Hodson read and signed the declaration of acceptance of office. </w:t>
      </w:r>
    </w:p>
    <w:p w:rsidR="00DF169C" w:rsidRPr="00EB074A" w:rsidRDefault="00DF169C" w:rsidP="00DF169C">
      <w:pPr>
        <w:rPr>
          <w:rFonts w:ascii="Times New Roman" w:hAnsi="Times New Roman" w:cs="Times New Roman"/>
          <w:b/>
          <w:sz w:val="24"/>
          <w:szCs w:val="24"/>
        </w:rPr>
      </w:pPr>
      <w:r>
        <w:rPr>
          <w:rFonts w:ascii="Times New Roman" w:hAnsi="Times New Roman" w:cs="Times New Roman"/>
          <w:b/>
          <w:sz w:val="24"/>
          <w:szCs w:val="24"/>
        </w:rPr>
        <w:t>FC</w:t>
      </w:r>
      <w:r w:rsidRPr="00EB074A">
        <w:rPr>
          <w:rFonts w:ascii="Times New Roman" w:hAnsi="Times New Roman" w:cs="Times New Roman"/>
          <w:b/>
          <w:sz w:val="24"/>
          <w:szCs w:val="24"/>
        </w:rPr>
        <w:t>/5/202</w:t>
      </w:r>
      <w:r>
        <w:rPr>
          <w:rFonts w:ascii="Times New Roman" w:hAnsi="Times New Roman" w:cs="Times New Roman"/>
          <w:b/>
          <w:sz w:val="24"/>
          <w:szCs w:val="24"/>
        </w:rPr>
        <w:t>2</w:t>
      </w:r>
      <w:r w:rsidRPr="00EB074A">
        <w:rPr>
          <w:rFonts w:ascii="Times New Roman" w:hAnsi="Times New Roman" w:cs="Times New Roman"/>
          <w:b/>
          <w:sz w:val="24"/>
          <w:szCs w:val="24"/>
        </w:rPr>
        <w:t xml:space="preserve"> ELECTION OF COMMITTEES</w:t>
      </w:r>
    </w:p>
    <w:p w:rsidR="00DF169C" w:rsidRPr="005552B1" w:rsidRDefault="00DF169C" w:rsidP="00DF169C">
      <w:pPr>
        <w:pStyle w:val="NoSpacing"/>
        <w:rPr>
          <w:rFonts w:ascii="Times New Roman" w:hAnsi="Times New Roman" w:cs="Times New Roman"/>
          <w:sz w:val="24"/>
          <w:szCs w:val="24"/>
        </w:rPr>
      </w:pPr>
      <w:r w:rsidRPr="005552B1">
        <w:rPr>
          <w:rFonts w:ascii="Times New Roman" w:hAnsi="Times New Roman" w:cs="Times New Roman"/>
          <w:sz w:val="24"/>
          <w:szCs w:val="24"/>
        </w:rPr>
        <w:t>Policy</w:t>
      </w:r>
      <w:r>
        <w:rPr>
          <w:rFonts w:ascii="Times New Roman" w:hAnsi="Times New Roman" w:cs="Times New Roman"/>
          <w:sz w:val="24"/>
          <w:szCs w:val="24"/>
        </w:rPr>
        <w:t xml:space="preserve">, </w:t>
      </w:r>
      <w:r w:rsidRPr="005552B1">
        <w:rPr>
          <w:rFonts w:ascii="Times New Roman" w:hAnsi="Times New Roman" w:cs="Times New Roman"/>
          <w:sz w:val="24"/>
          <w:szCs w:val="24"/>
        </w:rPr>
        <w:t>Development</w:t>
      </w:r>
      <w:r>
        <w:rPr>
          <w:rFonts w:ascii="Times New Roman" w:hAnsi="Times New Roman" w:cs="Times New Roman"/>
          <w:sz w:val="24"/>
          <w:szCs w:val="24"/>
        </w:rPr>
        <w:t>, H &amp; S and Staffing</w:t>
      </w:r>
      <w:r w:rsidRPr="005552B1">
        <w:rPr>
          <w:rFonts w:ascii="Times New Roman" w:hAnsi="Times New Roman" w:cs="Times New Roman"/>
          <w:sz w:val="24"/>
          <w:szCs w:val="24"/>
        </w:rPr>
        <w:t xml:space="preserve"> Committee – Chairpersons of all Committees</w:t>
      </w:r>
      <w:r>
        <w:rPr>
          <w:rFonts w:ascii="Times New Roman" w:hAnsi="Times New Roman" w:cs="Times New Roman"/>
          <w:sz w:val="24"/>
          <w:szCs w:val="24"/>
        </w:rPr>
        <w:t xml:space="preserve"> and Cllrs Stapley and Robson</w:t>
      </w:r>
    </w:p>
    <w:p w:rsidR="00DF169C" w:rsidRDefault="00DF169C" w:rsidP="00DF169C">
      <w:pPr>
        <w:pStyle w:val="NoSpacing"/>
        <w:rPr>
          <w:rFonts w:ascii="Times New Roman" w:hAnsi="Times New Roman" w:cs="Times New Roman"/>
          <w:sz w:val="24"/>
          <w:szCs w:val="24"/>
        </w:rPr>
      </w:pPr>
    </w:p>
    <w:p w:rsidR="00DF169C" w:rsidRDefault="00DF169C" w:rsidP="00DF169C">
      <w:pPr>
        <w:pStyle w:val="NoSpacing"/>
        <w:rPr>
          <w:rFonts w:ascii="Times New Roman" w:hAnsi="Times New Roman" w:cs="Times New Roman"/>
          <w:sz w:val="24"/>
          <w:szCs w:val="24"/>
        </w:rPr>
      </w:pPr>
      <w:r w:rsidRPr="005552B1">
        <w:rPr>
          <w:rFonts w:ascii="Times New Roman" w:hAnsi="Times New Roman" w:cs="Times New Roman"/>
          <w:sz w:val="24"/>
          <w:szCs w:val="24"/>
        </w:rPr>
        <w:t xml:space="preserve">Finance Committee – Cllrs </w:t>
      </w:r>
      <w:r>
        <w:rPr>
          <w:rFonts w:ascii="Times New Roman" w:hAnsi="Times New Roman" w:cs="Times New Roman"/>
          <w:sz w:val="24"/>
          <w:szCs w:val="24"/>
        </w:rPr>
        <w:t>Lynch, Ferriby, Robbins and Jackson</w:t>
      </w:r>
    </w:p>
    <w:p w:rsidR="00DF169C" w:rsidRPr="005552B1" w:rsidRDefault="00DF169C" w:rsidP="00DF169C">
      <w:pPr>
        <w:pStyle w:val="NoSpacing"/>
        <w:rPr>
          <w:rFonts w:ascii="Times New Roman" w:hAnsi="Times New Roman" w:cs="Times New Roman"/>
          <w:sz w:val="24"/>
          <w:szCs w:val="24"/>
        </w:rPr>
      </w:pPr>
      <w:r w:rsidRPr="005552B1">
        <w:rPr>
          <w:rFonts w:ascii="Times New Roman" w:hAnsi="Times New Roman" w:cs="Times New Roman"/>
          <w:sz w:val="24"/>
          <w:szCs w:val="24"/>
        </w:rPr>
        <w:lastRenderedPageBreak/>
        <w:t>Parks</w:t>
      </w:r>
      <w:r>
        <w:rPr>
          <w:rFonts w:ascii="Times New Roman" w:hAnsi="Times New Roman" w:cs="Times New Roman"/>
          <w:sz w:val="24"/>
          <w:szCs w:val="24"/>
        </w:rPr>
        <w:t>, Open Spaces and Allotments</w:t>
      </w:r>
      <w:r w:rsidRPr="005552B1">
        <w:rPr>
          <w:rFonts w:ascii="Times New Roman" w:hAnsi="Times New Roman" w:cs="Times New Roman"/>
          <w:sz w:val="24"/>
          <w:szCs w:val="24"/>
        </w:rPr>
        <w:t xml:space="preserve"> Committee –</w:t>
      </w:r>
      <w:r>
        <w:rPr>
          <w:rFonts w:ascii="Times New Roman" w:hAnsi="Times New Roman" w:cs="Times New Roman"/>
          <w:sz w:val="24"/>
          <w:szCs w:val="24"/>
        </w:rPr>
        <w:t xml:space="preserve"> Cllrs Robson, Hamblin, Speksnyder and Crouch</w:t>
      </w:r>
    </w:p>
    <w:p w:rsidR="00DF169C" w:rsidRDefault="00DF169C" w:rsidP="00DF169C">
      <w:pPr>
        <w:pStyle w:val="NoSpacing"/>
        <w:rPr>
          <w:rFonts w:ascii="Times New Roman" w:hAnsi="Times New Roman" w:cs="Times New Roman"/>
          <w:sz w:val="24"/>
          <w:szCs w:val="24"/>
        </w:rPr>
      </w:pPr>
    </w:p>
    <w:p w:rsidR="00DF169C" w:rsidRDefault="00DF169C" w:rsidP="00DF169C">
      <w:pPr>
        <w:pStyle w:val="NoSpacing"/>
        <w:rPr>
          <w:rFonts w:ascii="Times New Roman" w:hAnsi="Times New Roman" w:cs="Times New Roman"/>
          <w:sz w:val="24"/>
          <w:szCs w:val="24"/>
        </w:rPr>
      </w:pPr>
      <w:r w:rsidRPr="005552B1">
        <w:rPr>
          <w:rFonts w:ascii="Times New Roman" w:hAnsi="Times New Roman" w:cs="Times New Roman"/>
          <w:sz w:val="24"/>
          <w:szCs w:val="24"/>
        </w:rPr>
        <w:t xml:space="preserve">Festivals Committee – Cllrs </w:t>
      </w:r>
      <w:r>
        <w:rPr>
          <w:rFonts w:ascii="Times New Roman" w:hAnsi="Times New Roman" w:cs="Times New Roman"/>
          <w:sz w:val="24"/>
          <w:szCs w:val="24"/>
        </w:rPr>
        <w:t>Ferriby, Hodson, Armstrong and Crouch</w:t>
      </w:r>
    </w:p>
    <w:p w:rsidR="00DF169C" w:rsidRDefault="00DF169C" w:rsidP="00DF169C">
      <w:pPr>
        <w:pStyle w:val="NoSpacing"/>
        <w:rPr>
          <w:rFonts w:ascii="Times New Roman" w:hAnsi="Times New Roman" w:cs="Times New Roman"/>
          <w:sz w:val="24"/>
          <w:szCs w:val="24"/>
        </w:rPr>
      </w:pPr>
    </w:p>
    <w:p w:rsidR="00DF169C" w:rsidRDefault="00DF169C" w:rsidP="00DF169C">
      <w:pPr>
        <w:pStyle w:val="NoSpacing"/>
        <w:rPr>
          <w:rFonts w:ascii="Times New Roman" w:hAnsi="Times New Roman" w:cs="Times New Roman"/>
          <w:sz w:val="24"/>
          <w:szCs w:val="24"/>
        </w:rPr>
      </w:pPr>
      <w:r>
        <w:rPr>
          <w:rFonts w:ascii="Times New Roman" w:hAnsi="Times New Roman" w:cs="Times New Roman"/>
          <w:sz w:val="24"/>
          <w:szCs w:val="24"/>
        </w:rPr>
        <w:t>Health &amp; Safety and Emergency Committee - Cllrs Hodson, Speksnyder, Stapley and Jackson</w:t>
      </w:r>
    </w:p>
    <w:p w:rsidR="00DF169C" w:rsidRDefault="00DF169C" w:rsidP="00DF169C">
      <w:pPr>
        <w:pStyle w:val="NoSpacing"/>
        <w:rPr>
          <w:rFonts w:ascii="Times New Roman" w:hAnsi="Times New Roman" w:cs="Times New Roman"/>
          <w:sz w:val="24"/>
          <w:szCs w:val="24"/>
        </w:rPr>
      </w:pPr>
    </w:p>
    <w:p w:rsidR="00DF169C" w:rsidRDefault="00DF169C" w:rsidP="00DF169C">
      <w:pPr>
        <w:rPr>
          <w:rFonts w:ascii="Times New Roman" w:hAnsi="Times New Roman" w:cs="Times New Roman"/>
          <w:sz w:val="24"/>
          <w:szCs w:val="24"/>
        </w:rPr>
      </w:pPr>
      <w:r w:rsidRPr="005552B1">
        <w:rPr>
          <w:rFonts w:ascii="Times New Roman" w:hAnsi="Times New Roman" w:cs="Times New Roman"/>
          <w:sz w:val="24"/>
          <w:szCs w:val="24"/>
        </w:rPr>
        <w:t xml:space="preserve">Wigton Burial Joint Committee – Cllrs </w:t>
      </w:r>
      <w:r>
        <w:rPr>
          <w:rFonts w:ascii="Times New Roman" w:hAnsi="Times New Roman" w:cs="Times New Roman"/>
          <w:sz w:val="24"/>
          <w:szCs w:val="24"/>
        </w:rPr>
        <w:t>Jackson</w:t>
      </w:r>
      <w:r w:rsidRPr="005552B1">
        <w:rPr>
          <w:rFonts w:ascii="Times New Roman" w:hAnsi="Times New Roman" w:cs="Times New Roman"/>
          <w:sz w:val="24"/>
          <w:szCs w:val="24"/>
        </w:rPr>
        <w:t>, Clark</w:t>
      </w:r>
      <w:r>
        <w:rPr>
          <w:rFonts w:ascii="Times New Roman" w:hAnsi="Times New Roman" w:cs="Times New Roman"/>
          <w:sz w:val="24"/>
          <w:szCs w:val="24"/>
        </w:rPr>
        <w:t>, Huntington, Robbins</w:t>
      </w:r>
      <w:r w:rsidRPr="005552B1">
        <w:rPr>
          <w:rFonts w:ascii="Times New Roman" w:hAnsi="Times New Roman" w:cs="Times New Roman"/>
          <w:sz w:val="24"/>
          <w:szCs w:val="24"/>
        </w:rPr>
        <w:t xml:space="preserve"> and </w:t>
      </w:r>
      <w:r>
        <w:rPr>
          <w:rFonts w:ascii="Times New Roman" w:hAnsi="Times New Roman" w:cs="Times New Roman"/>
          <w:sz w:val="24"/>
          <w:szCs w:val="24"/>
        </w:rPr>
        <w:t>Hamblin</w:t>
      </w:r>
    </w:p>
    <w:p w:rsidR="00DF169C" w:rsidRPr="005552B1" w:rsidRDefault="00DF169C" w:rsidP="00DF169C">
      <w:pPr>
        <w:rPr>
          <w:rFonts w:ascii="Times New Roman" w:hAnsi="Times New Roman" w:cs="Times New Roman"/>
          <w:b/>
          <w:sz w:val="24"/>
          <w:szCs w:val="24"/>
        </w:rPr>
      </w:pPr>
      <w:r w:rsidRPr="005552B1">
        <w:rPr>
          <w:rFonts w:ascii="Times New Roman" w:hAnsi="Times New Roman" w:cs="Times New Roman"/>
          <w:b/>
          <w:sz w:val="24"/>
          <w:szCs w:val="24"/>
        </w:rPr>
        <w:t xml:space="preserve">Town Mayor and Deputy Town Mayor are ex-officio on all Committees </w:t>
      </w:r>
    </w:p>
    <w:p w:rsidR="00DF169C" w:rsidRPr="006C3A25" w:rsidRDefault="00DF169C" w:rsidP="00DF169C">
      <w:pPr>
        <w:tabs>
          <w:tab w:val="center" w:pos="4513"/>
        </w:tabs>
        <w:rPr>
          <w:rFonts w:ascii="Times New Roman" w:hAnsi="Times New Roman" w:cs="Times New Roman"/>
          <w:b/>
          <w:sz w:val="24"/>
          <w:szCs w:val="24"/>
        </w:rPr>
      </w:pPr>
      <w:r>
        <w:rPr>
          <w:rFonts w:ascii="Times New Roman" w:hAnsi="Times New Roman" w:cs="Times New Roman"/>
          <w:b/>
          <w:sz w:val="24"/>
          <w:szCs w:val="24"/>
        </w:rPr>
        <w:t>FC</w:t>
      </w:r>
      <w:r w:rsidRPr="006C3A25">
        <w:rPr>
          <w:rFonts w:ascii="Times New Roman" w:hAnsi="Times New Roman" w:cs="Times New Roman"/>
          <w:b/>
          <w:sz w:val="24"/>
          <w:szCs w:val="24"/>
        </w:rPr>
        <w:t>/5/20</w:t>
      </w:r>
      <w:r>
        <w:rPr>
          <w:rFonts w:ascii="Times New Roman" w:hAnsi="Times New Roman" w:cs="Times New Roman"/>
          <w:b/>
          <w:sz w:val="24"/>
          <w:szCs w:val="24"/>
        </w:rPr>
        <w:t>22</w:t>
      </w:r>
      <w:r w:rsidRPr="006C3A25">
        <w:rPr>
          <w:rFonts w:ascii="Times New Roman" w:hAnsi="Times New Roman" w:cs="Times New Roman"/>
          <w:b/>
          <w:sz w:val="24"/>
          <w:szCs w:val="24"/>
        </w:rPr>
        <w:t xml:space="preserve"> APPOINTMENTS TO OUTSIDE BODIES</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Allerdale Association of local councils – Cllr Hodson</w:t>
      </w:r>
    </w:p>
    <w:p w:rsidR="00DF169C" w:rsidRPr="005552B1" w:rsidRDefault="00DF169C" w:rsidP="00DF169C">
      <w:pPr>
        <w:rPr>
          <w:rFonts w:ascii="Times New Roman" w:hAnsi="Times New Roman" w:cs="Times New Roman"/>
          <w:sz w:val="24"/>
          <w:szCs w:val="24"/>
        </w:rPr>
      </w:pPr>
      <w:r>
        <w:rPr>
          <w:rFonts w:ascii="Times New Roman" w:hAnsi="Times New Roman" w:cs="Times New Roman"/>
          <w:sz w:val="24"/>
          <w:szCs w:val="24"/>
        </w:rPr>
        <w:t xml:space="preserve">Wigton Youth Station – </w:t>
      </w:r>
    </w:p>
    <w:p w:rsidR="00DF169C" w:rsidRPr="005552B1" w:rsidRDefault="00DF169C" w:rsidP="00DF169C">
      <w:pPr>
        <w:rPr>
          <w:rFonts w:ascii="Times New Roman" w:hAnsi="Times New Roman" w:cs="Times New Roman"/>
          <w:sz w:val="24"/>
          <w:szCs w:val="24"/>
        </w:rPr>
      </w:pPr>
      <w:r w:rsidRPr="005552B1">
        <w:rPr>
          <w:rFonts w:ascii="Times New Roman" w:hAnsi="Times New Roman" w:cs="Times New Roman"/>
          <w:sz w:val="24"/>
          <w:szCs w:val="24"/>
        </w:rPr>
        <w:t xml:space="preserve">Wigton Carnival Committee – </w:t>
      </w:r>
      <w:r>
        <w:rPr>
          <w:rFonts w:ascii="Times New Roman" w:hAnsi="Times New Roman" w:cs="Times New Roman"/>
          <w:sz w:val="24"/>
          <w:szCs w:val="24"/>
        </w:rPr>
        <w:t xml:space="preserve">Cllr Scott </w:t>
      </w:r>
    </w:p>
    <w:p w:rsidR="00DF169C" w:rsidRDefault="00DF169C" w:rsidP="00DF169C">
      <w:pPr>
        <w:rPr>
          <w:rFonts w:ascii="Times New Roman" w:hAnsi="Times New Roman" w:cs="Times New Roman"/>
          <w:sz w:val="24"/>
          <w:szCs w:val="24"/>
        </w:rPr>
      </w:pPr>
      <w:r w:rsidRPr="005552B1">
        <w:rPr>
          <w:rFonts w:ascii="Times New Roman" w:hAnsi="Times New Roman" w:cs="Times New Roman"/>
          <w:sz w:val="24"/>
          <w:szCs w:val="24"/>
        </w:rPr>
        <w:t xml:space="preserve">Chrysalis – </w:t>
      </w:r>
      <w:r>
        <w:rPr>
          <w:rFonts w:ascii="Times New Roman" w:hAnsi="Times New Roman" w:cs="Times New Roman"/>
          <w:sz w:val="24"/>
          <w:szCs w:val="24"/>
        </w:rPr>
        <w:t>Councillor Ferriby</w:t>
      </w:r>
    </w:p>
    <w:p w:rsidR="00DF169C" w:rsidRDefault="00DF169C" w:rsidP="00DF169C">
      <w:pPr>
        <w:rPr>
          <w:rFonts w:ascii="Times New Roman" w:hAnsi="Times New Roman" w:cs="Times New Roman"/>
          <w:sz w:val="24"/>
          <w:szCs w:val="24"/>
        </w:rPr>
      </w:pPr>
      <w:r>
        <w:rPr>
          <w:rFonts w:ascii="Times New Roman" w:hAnsi="Times New Roman" w:cs="Times New Roman"/>
          <w:sz w:val="24"/>
          <w:szCs w:val="24"/>
        </w:rPr>
        <w:t>Business Forum – Cllrs Hodson and Crouch</w:t>
      </w:r>
    </w:p>
    <w:p w:rsidR="00DF169C" w:rsidRDefault="00DF169C" w:rsidP="00DF169C">
      <w:pPr>
        <w:rPr>
          <w:rFonts w:ascii="Times New Roman" w:hAnsi="Times New Roman" w:cs="Times New Roman"/>
          <w:sz w:val="24"/>
          <w:szCs w:val="24"/>
        </w:rPr>
      </w:pPr>
      <w:r w:rsidRPr="005552B1">
        <w:rPr>
          <w:rFonts w:ascii="Times New Roman" w:hAnsi="Times New Roman" w:cs="Times New Roman"/>
          <w:sz w:val="24"/>
          <w:szCs w:val="24"/>
        </w:rPr>
        <w:t xml:space="preserve">Barton Laws Users Group – Town Mayor, Cllrs </w:t>
      </w:r>
      <w:r>
        <w:rPr>
          <w:rFonts w:ascii="Times New Roman" w:hAnsi="Times New Roman" w:cs="Times New Roman"/>
          <w:sz w:val="24"/>
          <w:szCs w:val="24"/>
        </w:rPr>
        <w:t>Armstrong and Jackson</w:t>
      </w:r>
    </w:p>
    <w:p w:rsidR="00DF169C" w:rsidRDefault="00DF169C" w:rsidP="00DF169C">
      <w:pPr>
        <w:rPr>
          <w:rFonts w:ascii="Times New Roman" w:hAnsi="Times New Roman" w:cs="Times New Roman"/>
          <w:sz w:val="24"/>
          <w:szCs w:val="24"/>
        </w:rPr>
      </w:pPr>
    </w:p>
    <w:p w:rsidR="00DF169C" w:rsidRPr="005552B1" w:rsidRDefault="00DF169C" w:rsidP="00DF169C">
      <w:pPr>
        <w:rPr>
          <w:rFonts w:ascii="Times New Roman" w:hAnsi="Times New Roman" w:cs="Times New Roman"/>
          <w:sz w:val="24"/>
          <w:szCs w:val="24"/>
        </w:rPr>
      </w:pPr>
      <w:r>
        <w:rPr>
          <w:rFonts w:ascii="Times New Roman" w:hAnsi="Times New Roman" w:cs="Times New Roman"/>
          <w:sz w:val="24"/>
          <w:szCs w:val="24"/>
        </w:rPr>
        <w:t>Meeting closed at 6.45p</w:t>
      </w:r>
      <w:r w:rsidRPr="005552B1">
        <w:rPr>
          <w:rFonts w:ascii="Times New Roman" w:hAnsi="Times New Roman" w:cs="Times New Roman"/>
          <w:sz w:val="24"/>
          <w:szCs w:val="24"/>
        </w:rPr>
        <w:t>m</w:t>
      </w:r>
    </w:p>
    <w:p w:rsidR="00DF169C" w:rsidRPr="00DF169C" w:rsidRDefault="00DF169C" w:rsidP="00DF16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r w:rsidRPr="00DF169C">
        <w:rPr>
          <w:rFonts w:ascii="Times New Roman" w:eastAsia="Times New Roman" w:hAnsi="Times New Roman" w:cs="Times New Roman"/>
          <w:b/>
          <w:sz w:val="24"/>
          <w:szCs w:val="24"/>
          <w:u w:val="single"/>
        </w:rPr>
        <w:t>WIGTON TOWN COUNCIL</w:t>
      </w:r>
    </w:p>
    <w:p w:rsidR="00DF169C" w:rsidRPr="00DF169C" w:rsidRDefault="00DF169C" w:rsidP="00DF16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p>
    <w:p w:rsidR="00DF169C" w:rsidRPr="00DF169C" w:rsidRDefault="00DF169C" w:rsidP="00DF16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r w:rsidRPr="00DF169C">
        <w:rPr>
          <w:rFonts w:ascii="Times New Roman" w:eastAsia="Times New Roman" w:hAnsi="Times New Roman" w:cs="Times New Roman"/>
          <w:b/>
          <w:sz w:val="24"/>
          <w:szCs w:val="24"/>
          <w:u w:val="single"/>
        </w:rPr>
        <w:t>A MEETING OF THE FULL COUNCIL WAS HELD ON</w:t>
      </w:r>
    </w:p>
    <w:p w:rsidR="00DF169C" w:rsidRPr="00DF169C" w:rsidRDefault="00DF169C" w:rsidP="00DF16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p>
    <w:p w:rsidR="00DF169C" w:rsidRPr="00DF169C" w:rsidRDefault="00DF169C" w:rsidP="00DF16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r w:rsidRPr="00DF169C">
        <w:rPr>
          <w:rFonts w:ascii="Times New Roman" w:eastAsia="Times New Roman" w:hAnsi="Times New Roman" w:cs="Times New Roman"/>
          <w:b/>
          <w:sz w:val="24"/>
          <w:szCs w:val="24"/>
          <w:u w:val="single"/>
        </w:rPr>
        <w:t>WEDNESDAY 11</w:t>
      </w:r>
      <w:r w:rsidRPr="00DF169C">
        <w:rPr>
          <w:rFonts w:ascii="Times New Roman" w:eastAsia="Times New Roman" w:hAnsi="Times New Roman" w:cs="Times New Roman"/>
          <w:b/>
          <w:sz w:val="24"/>
          <w:szCs w:val="24"/>
          <w:u w:val="single"/>
          <w:vertAlign w:val="superscript"/>
        </w:rPr>
        <w:t>TH</w:t>
      </w:r>
      <w:r w:rsidRPr="00DF169C">
        <w:rPr>
          <w:rFonts w:ascii="Times New Roman" w:eastAsia="Times New Roman" w:hAnsi="Times New Roman" w:cs="Times New Roman"/>
          <w:b/>
          <w:sz w:val="24"/>
          <w:szCs w:val="24"/>
          <w:u w:val="single"/>
        </w:rPr>
        <w:t xml:space="preserve"> MAY 2022 AT 7.00PM</w:t>
      </w:r>
    </w:p>
    <w:p w:rsidR="00DF169C" w:rsidRPr="00DF169C" w:rsidRDefault="00DF169C" w:rsidP="00DF16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DF169C" w:rsidRPr="00DF169C" w:rsidRDefault="00DF169C" w:rsidP="00DF16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b/>
          <w:sz w:val="24"/>
          <w:szCs w:val="24"/>
        </w:rPr>
        <w:t xml:space="preserve">PRESENT </w:t>
      </w:r>
      <w:r w:rsidRPr="00DF169C">
        <w:rPr>
          <w:rFonts w:ascii="Times New Roman" w:eastAsia="Times New Roman" w:hAnsi="Times New Roman" w:cs="Times New Roman"/>
          <w:sz w:val="24"/>
          <w:szCs w:val="24"/>
        </w:rPr>
        <w:t>– Cllrs Lynch, Ferriby, Hodson, Speksnyder, Robson, Hamblin, Crouch, Huntington, Armstrong, Jackson, Stapley, Robbins, Clark and Scott</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sz w:val="24"/>
          <w:szCs w:val="24"/>
        </w:rPr>
        <w:t>Cllr Pitcher was in attendance (ABC)</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F169C">
        <w:rPr>
          <w:rFonts w:ascii="Times New Roman" w:eastAsia="Times New Roman" w:hAnsi="Times New Roman" w:cs="Times New Roman"/>
          <w:b/>
          <w:sz w:val="24"/>
          <w:szCs w:val="24"/>
        </w:rPr>
        <w:t>FC/1/2022 TO RECEIVE APOLOGIES &amp; REASONS FOR ABSENCE</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sz w:val="24"/>
          <w:szCs w:val="24"/>
        </w:rPr>
        <w:t xml:space="preserve">None </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F169C">
        <w:rPr>
          <w:rFonts w:ascii="Times New Roman" w:eastAsia="Times New Roman" w:hAnsi="Times New Roman" w:cs="Times New Roman"/>
          <w:b/>
          <w:sz w:val="24"/>
          <w:szCs w:val="24"/>
        </w:rPr>
        <w:t xml:space="preserve">FC/2/2022 APPROVE THE MINUTES OF THE TOWN COUNCIL AND COMMITTEES </w:t>
      </w:r>
    </w:p>
    <w:p w:rsidR="00DF169C" w:rsidRPr="00DF169C" w:rsidRDefault="00DF169C" w:rsidP="00DF169C">
      <w:pPr>
        <w:spacing w:after="0" w:line="240" w:lineRule="auto"/>
        <w:jc w:val="both"/>
        <w:rPr>
          <w:rFonts w:ascii="Times New Roman" w:hAnsi="Times New Roman" w:cs="Times New Roman"/>
          <w:sz w:val="24"/>
          <w:szCs w:val="24"/>
        </w:rPr>
      </w:pPr>
      <w:r w:rsidRPr="00DF169C">
        <w:rPr>
          <w:rFonts w:ascii="Times New Roman" w:hAnsi="Times New Roman" w:cs="Times New Roman"/>
          <w:sz w:val="24"/>
          <w:szCs w:val="24"/>
        </w:rPr>
        <w:t>Town Council meeting held on 13</w:t>
      </w:r>
      <w:r w:rsidRPr="00DF169C">
        <w:rPr>
          <w:rFonts w:ascii="Times New Roman" w:hAnsi="Times New Roman" w:cs="Times New Roman"/>
          <w:sz w:val="24"/>
          <w:szCs w:val="24"/>
          <w:vertAlign w:val="superscript"/>
        </w:rPr>
        <w:t>th</w:t>
      </w:r>
      <w:r w:rsidRPr="00DF169C">
        <w:rPr>
          <w:rFonts w:ascii="Times New Roman" w:hAnsi="Times New Roman" w:cs="Times New Roman"/>
          <w:sz w:val="24"/>
          <w:szCs w:val="24"/>
        </w:rPr>
        <w:t xml:space="preserve"> April 2022 – Approved and signed as a true record</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
          <w:color w:val="000000"/>
          <w:sz w:val="24"/>
          <w:szCs w:val="24"/>
        </w:rPr>
      </w:pPr>
      <w:r w:rsidRPr="00DF169C">
        <w:rPr>
          <w:rFonts w:ascii="Times New Roman" w:eastAsia="Times New Roman" w:hAnsi="Times New Roman" w:cs="Times New Roman"/>
          <w:b/>
          <w:color w:val="000000"/>
          <w:sz w:val="24"/>
          <w:szCs w:val="24"/>
        </w:rPr>
        <w:t>FC/3/2022 DECLARATIONS</w:t>
      </w:r>
      <w:r w:rsidRPr="00DF169C">
        <w:rPr>
          <w:rFonts w:ascii="Times New Roman" w:eastAsia="Times New Roman" w:hAnsi="Times New Roman" w:cs="Times New Roman"/>
          <w:b/>
          <w:bCs/>
          <w:color w:val="000000"/>
          <w:sz w:val="24"/>
          <w:szCs w:val="24"/>
        </w:rPr>
        <w:t xml:space="preserve"> OF INTERESTS, MEMBERS AND OFFICERS TO </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F169C">
        <w:rPr>
          <w:rFonts w:ascii="Times New Roman" w:eastAsia="Times New Roman" w:hAnsi="Times New Roman" w:cs="Times New Roman"/>
          <w:b/>
          <w:bCs/>
          <w:sz w:val="24"/>
          <w:szCs w:val="24"/>
          <w:lang w:val="en-US"/>
        </w:rPr>
        <w:t xml:space="preserve">GIVE NOTICE OF INTERESTS ON ITEMS ON THE AGENDA </w:t>
      </w:r>
      <w:r w:rsidRPr="00DF169C">
        <w:rPr>
          <w:rFonts w:ascii="Times New Roman" w:eastAsia="Times New Roman" w:hAnsi="Times New Roman" w:cs="Times New Roman"/>
          <w:b/>
          <w:sz w:val="24"/>
          <w:szCs w:val="24"/>
        </w:rPr>
        <w:t xml:space="preserve"> </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sz w:val="24"/>
          <w:szCs w:val="24"/>
        </w:rPr>
        <w:t xml:space="preserve">None </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en-US"/>
        </w:rPr>
      </w:pPr>
      <w:r w:rsidRPr="00DF169C">
        <w:rPr>
          <w:rFonts w:ascii="Times New Roman" w:eastAsia="Times New Roman" w:hAnsi="Times New Roman" w:cs="Times New Roman"/>
          <w:b/>
          <w:bCs/>
          <w:sz w:val="24"/>
          <w:szCs w:val="24"/>
          <w:lang w:val="en-US"/>
        </w:rPr>
        <w:t>FC/4/2022 EXCLUSION OF PRESS AND PUBLIC</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r w:rsidRPr="00DF169C">
        <w:rPr>
          <w:rFonts w:ascii="Times New Roman" w:eastAsia="Times New Roman" w:hAnsi="Times New Roman" w:cs="Times New Roman"/>
          <w:bCs/>
          <w:sz w:val="24"/>
          <w:szCs w:val="24"/>
        </w:rPr>
        <w:t xml:space="preserve">Agenda Item 11 – Clerks Report </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r w:rsidRPr="00DF169C">
        <w:rPr>
          <w:rFonts w:ascii="Times New Roman" w:eastAsia="Times New Roman" w:hAnsi="Times New Roman" w:cs="Times New Roman"/>
          <w:b/>
          <w:bCs/>
          <w:color w:val="000000"/>
          <w:sz w:val="24"/>
          <w:szCs w:val="24"/>
        </w:rPr>
        <w:t xml:space="preserve">FC/5/2022 PUBLIC PARTICIPATION </w:t>
      </w:r>
    </w:p>
    <w:p w:rsidR="00DF169C" w:rsidRPr="00DF169C" w:rsidRDefault="00DF169C" w:rsidP="00DF169C">
      <w:pPr>
        <w:shd w:val="clear" w:color="auto" w:fill="FFFFFF"/>
        <w:spacing w:after="0" w:line="240" w:lineRule="auto"/>
        <w:rPr>
          <w:rFonts w:ascii="Times New Roman" w:eastAsia="Times New Roman" w:hAnsi="Times New Roman" w:cs="Times New Roman"/>
          <w:color w:val="201F1E"/>
          <w:sz w:val="24"/>
          <w:lang w:eastAsia="en-GB"/>
        </w:rPr>
      </w:pPr>
      <w:r w:rsidRPr="00DF169C">
        <w:rPr>
          <w:rFonts w:ascii="Times New Roman" w:eastAsia="Times New Roman" w:hAnsi="Times New Roman" w:cs="Times New Roman"/>
          <w:color w:val="201F1E"/>
          <w:sz w:val="24"/>
          <w:lang w:eastAsia="en-GB"/>
        </w:rPr>
        <w:t> </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Cs/>
          <w:color w:val="000000"/>
          <w:sz w:val="24"/>
          <w:szCs w:val="24"/>
        </w:rPr>
      </w:pPr>
      <w:r w:rsidRPr="00DF169C">
        <w:rPr>
          <w:rFonts w:ascii="Times New Roman" w:eastAsia="Times New Roman" w:hAnsi="Times New Roman" w:cs="Times New Roman"/>
          <w:b/>
          <w:bCs/>
          <w:color w:val="000000"/>
          <w:sz w:val="24"/>
          <w:szCs w:val="24"/>
        </w:rPr>
        <w:t xml:space="preserve">5/2022/1 </w:t>
      </w:r>
      <w:r w:rsidRPr="00DF169C">
        <w:rPr>
          <w:rFonts w:ascii="Times New Roman" w:eastAsia="Times New Roman" w:hAnsi="Times New Roman" w:cs="Times New Roman"/>
          <w:bCs/>
          <w:color w:val="000000"/>
          <w:sz w:val="24"/>
          <w:szCs w:val="24"/>
        </w:rPr>
        <w:t xml:space="preserve">To receive any representations form members of the public –The Clerk had received an email from a resident who would like to plant a memorial tree in Throstle Park – </w:t>
      </w:r>
      <w:r w:rsidRPr="00DF169C">
        <w:rPr>
          <w:rFonts w:ascii="Times New Roman" w:eastAsia="Times New Roman" w:hAnsi="Times New Roman" w:cs="Times New Roman"/>
          <w:b/>
          <w:bCs/>
          <w:color w:val="000000"/>
          <w:sz w:val="24"/>
          <w:szCs w:val="24"/>
        </w:rPr>
        <w:t>AGREED</w:t>
      </w:r>
      <w:r w:rsidRPr="00DF169C">
        <w:rPr>
          <w:rFonts w:ascii="Times New Roman" w:eastAsia="Times New Roman" w:hAnsi="Times New Roman" w:cs="Times New Roman"/>
          <w:bCs/>
          <w:color w:val="000000"/>
          <w:sz w:val="24"/>
          <w:szCs w:val="24"/>
        </w:rPr>
        <w:t xml:space="preserve"> to refer to the P.O.A committee. </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r w:rsidRPr="00DF169C">
        <w:rPr>
          <w:rFonts w:ascii="Times New Roman" w:eastAsia="Times New Roman" w:hAnsi="Times New Roman" w:cs="Times New Roman"/>
          <w:b/>
          <w:bCs/>
          <w:color w:val="000000"/>
          <w:sz w:val="24"/>
          <w:szCs w:val="24"/>
        </w:rPr>
        <w:t xml:space="preserve">5/2022/2 </w:t>
      </w:r>
      <w:r w:rsidRPr="00DF169C">
        <w:rPr>
          <w:rFonts w:ascii="Times New Roman" w:eastAsia="Times New Roman" w:hAnsi="Times New Roman" w:cs="Times New Roman"/>
          <w:color w:val="000000"/>
          <w:sz w:val="24"/>
          <w:szCs w:val="24"/>
        </w:rPr>
        <w:t xml:space="preserve">To receive reports from Borough and County Councillors in attendance – </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r w:rsidRPr="00DF169C">
        <w:rPr>
          <w:rFonts w:ascii="Times New Roman" w:eastAsia="Times New Roman" w:hAnsi="Times New Roman" w:cs="Times New Roman"/>
          <w:color w:val="000000"/>
          <w:sz w:val="24"/>
          <w:szCs w:val="24"/>
        </w:rPr>
        <w:t>Cllr Pitcher reported that following the formation of the Shadow Cumberland Council, CCC and ABC are still in existence until May 2023.  The new Shadow Council do not have any powers until then.  ABC Exec had a meeting and are hopeful all projects already in the pipeline will be finished by May 2023.</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r w:rsidRPr="00DF169C">
        <w:rPr>
          <w:rFonts w:ascii="Times New Roman" w:eastAsia="Times New Roman" w:hAnsi="Times New Roman" w:cs="Times New Roman"/>
          <w:color w:val="000000"/>
          <w:sz w:val="24"/>
          <w:szCs w:val="24"/>
        </w:rPr>
        <w:t>Cllr Lynch had attended ABC development panel on 9/5Cllr Lynch reported that she is the new Cumberland Councillor for Wigton and the Shadow Council will run until 01/04/2023 and then will become the newly formed Cumberland Council.  The shadow council at present are strategic, they will be discussing how it will operate from 2023.  No decision yet as to where the offices will be, they have met in Carlisle.  First meeting is Tuesday 17</w:t>
      </w:r>
      <w:r w:rsidRPr="00DF169C">
        <w:rPr>
          <w:rFonts w:ascii="Times New Roman" w:eastAsia="Times New Roman" w:hAnsi="Times New Roman" w:cs="Times New Roman"/>
          <w:color w:val="000000"/>
          <w:sz w:val="24"/>
          <w:szCs w:val="24"/>
          <w:vertAlign w:val="superscript"/>
        </w:rPr>
        <w:t>th</w:t>
      </w:r>
      <w:r w:rsidRPr="00DF169C">
        <w:rPr>
          <w:rFonts w:ascii="Times New Roman" w:eastAsia="Times New Roman" w:hAnsi="Times New Roman" w:cs="Times New Roman"/>
          <w:color w:val="000000"/>
          <w:sz w:val="24"/>
          <w:szCs w:val="24"/>
        </w:rPr>
        <w:t xml:space="preserve"> May.</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r w:rsidRPr="00DF169C">
        <w:rPr>
          <w:rFonts w:ascii="Times New Roman" w:eastAsia="Times New Roman" w:hAnsi="Times New Roman" w:cs="Times New Roman"/>
          <w:b/>
          <w:bCs/>
          <w:color w:val="000000"/>
          <w:sz w:val="24"/>
          <w:szCs w:val="24"/>
        </w:rPr>
        <w:t xml:space="preserve">FC/6/2022 FINANCE MATTERS </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r w:rsidRPr="00DF169C">
        <w:rPr>
          <w:rFonts w:ascii="Times New Roman" w:eastAsia="Times New Roman" w:hAnsi="Times New Roman" w:cs="Times New Roman"/>
          <w:color w:val="000000"/>
          <w:sz w:val="24"/>
          <w:szCs w:val="24"/>
        </w:rPr>
        <w:t>To receive and authorise payments and financial statement for April 2022</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r w:rsidRPr="00DF169C">
        <w:rPr>
          <w:rFonts w:ascii="Times New Roman" w:eastAsia="Times New Roman" w:hAnsi="Times New Roman" w:cs="Times New Roman"/>
          <w:color w:val="000000"/>
          <w:sz w:val="24"/>
          <w:szCs w:val="24"/>
        </w:rPr>
        <w:t xml:space="preserve">The statement was received.  Payments </w:t>
      </w:r>
      <w:r w:rsidRPr="00DF169C">
        <w:rPr>
          <w:rFonts w:ascii="Times New Roman" w:eastAsia="Times New Roman" w:hAnsi="Times New Roman" w:cs="Times New Roman"/>
          <w:b/>
          <w:color w:val="000000"/>
          <w:sz w:val="24"/>
          <w:szCs w:val="24"/>
        </w:rPr>
        <w:t>AUTHORISED</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color w:val="000000"/>
          <w:sz w:val="24"/>
          <w:szCs w:val="24"/>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
          <w:color w:val="000000"/>
          <w:sz w:val="24"/>
          <w:szCs w:val="24"/>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
          <w:color w:val="000000"/>
          <w:sz w:val="24"/>
          <w:szCs w:val="24"/>
        </w:rPr>
      </w:pPr>
      <w:r w:rsidRPr="00DF169C">
        <w:rPr>
          <w:rFonts w:ascii="Times New Roman" w:eastAsia="Times New Roman" w:hAnsi="Times New Roman" w:cs="Times New Roman"/>
          <w:b/>
          <w:color w:val="000000"/>
          <w:sz w:val="24"/>
          <w:szCs w:val="24"/>
        </w:rPr>
        <w:t>FC/7/2021 GROUNDS MAINTENANCE REPORT</w:t>
      </w:r>
    </w:p>
    <w:p w:rsidR="00DF169C" w:rsidRPr="00DF169C" w:rsidRDefault="00DF169C" w:rsidP="00DF169C">
      <w:pPr>
        <w:spacing w:after="0" w:line="240" w:lineRule="auto"/>
        <w:rPr>
          <w:rFonts w:ascii="Times New Roman" w:eastAsia="Times New Roman" w:hAnsi="Times New Roman" w:cs="Times New Roman"/>
          <w:sz w:val="24"/>
          <w:szCs w:val="24"/>
          <w:lang w:eastAsia="en-GB"/>
        </w:rPr>
      </w:pPr>
      <w:r w:rsidRPr="00DF169C">
        <w:rPr>
          <w:rFonts w:ascii="Times New Roman" w:eastAsia="Times New Roman" w:hAnsi="Times New Roman" w:cs="Times New Roman"/>
          <w:sz w:val="24"/>
          <w:szCs w:val="24"/>
          <w:lang w:eastAsia="en-GB"/>
        </w:rPr>
        <w:t xml:space="preserve">Report from Grounds Supervisor had been issued via email prior to the meeting.  </w:t>
      </w:r>
    </w:p>
    <w:p w:rsidR="00DF169C" w:rsidRPr="00DF169C" w:rsidRDefault="00DF169C" w:rsidP="00DF169C">
      <w:pPr>
        <w:spacing w:after="0" w:line="240" w:lineRule="auto"/>
        <w:rPr>
          <w:rFonts w:ascii="Times New Roman" w:eastAsia="Times New Roman" w:hAnsi="Times New Roman" w:cs="Times New Roman"/>
          <w:sz w:val="24"/>
          <w:szCs w:val="24"/>
          <w:lang w:eastAsia="en-GB"/>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DF169C">
        <w:rPr>
          <w:rFonts w:ascii="Times New Roman" w:eastAsia="Times New Roman" w:hAnsi="Times New Roman" w:cs="Times New Roman"/>
          <w:sz w:val="24"/>
          <w:szCs w:val="20"/>
          <w:lang w:val="en-US"/>
        </w:rPr>
        <w:t>Grass cutting:</w:t>
      </w:r>
      <w:r w:rsidRPr="00DF169C">
        <w:rPr>
          <w:rFonts w:ascii="Times New Roman" w:eastAsia="Times New Roman" w:hAnsi="Times New Roman" w:cs="Times New Roman"/>
          <w:color w:val="1F497D"/>
          <w:sz w:val="24"/>
          <w:szCs w:val="20"/>
          <w:lang w:val="en-US"/>
        </w:rPr>
        <w:t xml:space="preserve"> </w:t>
      </w:r>
      <w:r w:rsidRPr="00DF169C">
        <w:rPr>
          <w:rFonts w:ascii="Times New Roman" w:eastAsia="Times New Roman" w:hAnsi="Times New Roman" w:cs="Times New Roman"/>
          <w:sz w:val="24"/>
          <w:szCs w:val="20"/>
          <w:lang w:val="en-US"/>
        </w:rPr>
        <w:t>We are in full swing now cutting all sites fortnightly </w:t>
      </w:r>
    </w:p>
    <w:p w:rsidR="00DF169C" w:rsidRPr="00DF169C" w:rsidRDefault="00DF169C" w:rsidP="00DF169C">
      <w:pPr>
        <w:overflowPunct w:val="0"/>
        <w:autoSpaceDE w:val="0"/>
        <w:autoSpaceDN w:val="0"/>
        <w:adjustRightInd w:val="0"/>
        <w:spacing w:after="0" w:line="240" w:lineRule="auto"/>
        <w:textAlignment w:val="baseline"/>
        <w:rPr>
          <w:rFonts w:ascii="Calibri" w:eastAsia="Times New Roman" w:hAnsi="Calibri" w:cs="Calibri"/>
          <w:sz w:val="28"/>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color w:val="1F497D"/>
          <w:sz w:val="32"/>
          <w:szCs w:val="24"/>
          <w:lang w:val="en-US"/>
        </w:rPr>
      </w:pPr>
      <w:r w:rsidRPr="00DF169C">
        <w:rPr>
          <w:rFonts w:ascii="Times New Roman" w:eastAsia="Times New Roman" w:hAnsi="Times New Roman" w:cs="Times New Roman"/>
          <w:sz w:val="24"/>
          <w:szCs w:val="20"/>
          <w:lang w:val="en-US"/>
        </w:rPr>
        <w:t>Weed spraying: The government are looking to phase out the chemical glyphosate which is the main active ingredient of Roundup provantage that we use on all of our sites I have been in touch with the rep we deal with for our chemicals and he suggested an alternative called finals</w:t>
      </w:r>
      <w:r w:rsidR="00BE004A">
        <w:rPr>
          <w:rFonts w:ascii="Times New Roman" w:eastAsia="Times New Roman" w:hAnsi="Times New Roman" w:cs="Times New Roman"/>
          <w:sz w:val="24"/>
          <w:szCs w:val="20"/>
          <w:lang w:val="en-US"/>
        </w:rPr>
        <w:t>an which is less harmful to bees etc. T</w:t>
      </w:r>
      <w:r w:rsidRPr="00DF169C">
        <w:rPr>
          <w:rFonts w:ascii="Times New Roman" w:eastAsia="Times New Roman" w:hAnsi="Times New Roman" w:cs="Times New Roman"/>
          <w:sz w:val="24"/>
          <w:szCs w:val="20"/>
          <w:lang w:val="en-US"/>
        </w:rPr>
        <w:t xml:space="preserve">he only negative with this is that it is not as strong as the provantage and will need to spray twice as often which means twice the man hours. We will do a trial period on our own sites for now as in the Park, Barton laws, St Mary's and </w:t>
      </w:r>
      <w:r w:rsidRPr="00DF169C">
        <w:rPr>
          <w:rFonts w:ascii="Times New Roman" w:eastAsia="Times New Roman" w:hAnsi="Times New Roman" w:cs="Times New Roman"/>
          <w:color w:val="1F497D"/>
          <w:sz w:val="24"/>
          <w:szCs w:val="20"/>
          <w:lang w:val="en-US"/>
        </w:rPr>
        <w:t>t</w:t>
      </w:r>
      <w:r w:rsidRPr="00DF169C">
        <w:rPr>
          <w:rFonts w:ascii="Times New Roman" w:eastAsia="Times New Roman" w:hAnsi="Times New Roman" w:cs="Times New Roman"/>
          <w:sz w:val="24"/>
          <w:szCs w:val="20"/>
          <w:lang w:val="en-US"/>
        </w:rPr>
        <w:t xml:space="preserve">he allotments to see what it's like. </w:t>
      </w:r>
    </w:p>
    <w:p w:rsidR="00DF169C" w:rsidRPr="00DF169C" w:rsidRDefault="00DF169C" w:rsidP="00DF169C">
      <w:pPr>
        <w:overflowPunct w:val="0"/>
        <w:autoSpaceDE w:val="0"/>
        <w:autoSpaceDN w:val="0"/>
        <w:adjustRightInd w:val="0"/>
        <w:spacing w:after="0" w:line="240" w:lineRule="auto"/>
        <w:textAlignment w:val="baseline"/>
        <w:rPr>
          <w:rFonts w:ascii="Calibri" w:eastAsia="Times New Roman" w:hAnsi="Calibri" w:cs="Calibri"/>
          <w:color w:val="1F497D"/>
          <w:sz w:val="28"/>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32"/>
          <w:szCs w:val="24"/>
          <w:lang w:val="en-US"/>
        </w:rPr>
      </w:pPr>
      <w:r w:rsidRPr="00DF169C">
        <w:rPr>
          <w:rFonts w:ascii="Times New Roman" w:eastAsia="Times New Roman" w:hAnsi="Times New Roman" w:cs="Times New Roman"/>
          <w:sz w:val="24"/>
          <w:szCs w:val="20"/>
          <w:lang w:val="en-US"/>
        </w:rPr>
        <w:t>Wildflower areas: wildflower areas were prepared</w:t>
      </w:r>
      <w:r w:rsidRPr="00DF169C">
        <w:rPr>
          <w:rFonts w:ascii="Times New Roman" w:eastAsia="Times New Roman" w:hAnsi="Times New Roman" w:cs="Times New Roman"/>
          <w:color w:val="1F497D"/>
          <w:sz w:val="24"/>
          <w:szCs w:val="20"/>
          <w:lang w:val="en-US"/>
        </w:rPr>
        <w:t xml:space="preserve"> </w:t>
      </w:r>
      <w:r w:rsidRPr="00DF169C">
        <w:rPr>
          <w:rFonts w:ascii="Times New Roman" w:eastAsia="Times New Roman" w:hAnsi="Times New Roman" w:cs="Times New Roman"/>
          <w:sz w:val="24"/>
          <w:szCs w:val="20"/>
          <w:lang w:val="en-US"/>
        </w:rPr>
        <w:t>for volunteers on Phoenix and Throstle Park and also the area by the allotments.</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color w:val="1F497D"/>
          <w:sz w:val="24"/>
          <w:szCs w:val="20"/>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32"/>
          <w:szCs w:val="24"/>
          <w:lang w:val="en-US"/>
        </w:rPr>
      </w:pPr>
      <w:r w:rsidRPr="00DF169C">
        <w:rPr>
          <w:rFonts w:ascii="Times New Roman" w:eastAsia="Times New Roman" w:hAnsi="Times New Roman" w:cs="Times New Roman"/>
          <w:sz w:val="24"/>
          <w:szCs w:val="20"/>
          <w:lang w:val="en-US"/>
        </w:rPr>
        <w:t xml:space="preserve">Nelson </w:t>
      </w:r>
      <w:r w:rsidRPr="00DF169C">
        <w:rPr>
          <w:rFonts w:ascii="Times New Roman" w:eastAsia="Times New Roman" w:hAnsi="Times New Roman" w:cs="Times New Roman"/>
          <w:color w:val="1F497D"/>
          <w:sz w:val="24"/>
          <w:szCs w:val="20"/>
          <w:lang w:val="en-US"/>
        </w:rPr>
        <w:t>T</w:t>
      </w:r>
      <w:r w:rsidRPr="00DF169C">
        <w:rPr>
          <w:rFonts w:ascii="Times New Roman" w:eastAsia="Times New Roman" w:hAnsi="Times New Roman" w:cs="Times New Roman"/>
          <w:sz w:val="24"/>
          <w:szCs w:val="20"/>
          <w:lang w:val="en-US"/>
        </w:rPr>
        <w:t>homlinson: work has begun on thinning the Hedge out along Lowmoor Road</w:t>
      </w:r>
      <w:r w:rsidRPr="00DF169C">
        <w:rPr>
          <w:rFonts w:ascii="Times New Roman" w:eastAsia="Times New Roman" w:hAnsi="Times New Roman" w:cs="Times New Roman"/>
          <w:color w:val="1F497D"/>
          <w:sz w:val="24"/>
          <w:szCs w:val="20"/>
          <w:lang w:val="en-US"/>
        </w:rPr>
        <w:t>,</w:t>
      </w:r>
      <w:r w:rsidRPr="00DF169C">
        <w:rPr>
          <w:rFonts w:ascii="Times New Roman" w:eastAsia="Times New Roman" w:hAnsi="Times New Roman" w:cs="Times New Roman"/>
          <w:sz w:val="24"/>
          <w:szCs w:val="20"/>
          <w:lang w:val="en-US"/>
        </w:rPr>
        <w:t xml:space="preserve"> it is taking a while as there is a lot of work involved this has been done when we had get spare time we currently have 50% of the work done.</w:t>
      </w:r>
    </w:p>
    <w:p w:rsidR="00DF169C" w:rsidRPr="00DF169C" w:rsidRDefault="00DF169C" w:rsidP="00DF169C">
      <w:pPr>
        <w:overflowPunct w:val="0"/>
        <w:autoSpaceDE w:val="0"/>
        <w:autoSpaceDN w:val="0"/>
        <w:adjustRightInd w:val="0"/>
        <w:spacing w:after="0" w:line="240" w:lineRule="auto"/>
        <w:textAlignment w:val="baseline"/>
        <w:rPr>
          <w:rFonts w:ascii="Calibri" w:eastAsia="Times New Roman" w:hAnsi="Calibri" w:cs="Calibri"/>
          <w:color w:val="1F497D"/>
          <w:sz w:val="28"/>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color w:val="1F497D"/>
          <w:sz w:val="32"/>
          <w:szCs w:val="24"/>
          <w:lang w:val="en-US"/>
        </w:rPr>
      </w:pPr>
      <w:r w:rsidRPr="00DF169C">
        <w:rPr>
          <w:rFonts w:ascii="Times New Roman" w:eastAsia="Times New Roman" w:hAnsi="Times New Roman" w:cs="Times New Roman"/>
          <w:sz w:val="24"/>
          <w:szCs w:val="20"/>
          <w:lang w:val="en-US"/>
        </w:rPr>
        <w:t>Pitches: the posts have been took down in preparation for the pre-season work that is done by Tivol</w:t>
      </w:r>
      <w:r w:rsidR="00BE004A">
        <w:rPr>
          <w:rFonts w:ascii="Times New Roman" w:eastAsia="Times New Roman" w:hAnsi="Times New Roman" w:cs="Times New Roman"/>
          <w:sz w:val="24"/>
          <w:szCs w:val="20"/>
          <w:lang w:val="en-US"/>
        </w:rPr>
        <w:t>i which includes verti draining</w:t>
      </w:r>
      <w:r w:rsidRPr="00DF169C">
        <w:rPr>
          <w:rFonts w:ascii="Times New Roman" w:eastAsia="Times New Roman" w:hAnsi="Times New Roman" w:cs="Times New Roman"/>
          <w:sz w:val="24"/>
          <w:szCs w:val="20"/>
          <w:lang w:val="en-US"/>
        </w:rPr>
        <w:t>, weed spraying , fertilizing and over seeding any areas that need extra work done will be done by ourselves.</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32"/>
          <w:szCs w:val="24"/>
          <w:lang w:val="en-US"/>
        </w:rPr>
      </w:pPr>
      <w:r w:rsidRPr="00DF169C">
        <w:rPr>
          <w:rFonts w:ascii="Times New Roman" w:eastAsia="Times New Roman" w:hAnsi="Times New Roman" w:cs="Times New Roman"/>
          <w:sz w:val="24"/>
          <w:szCs w:val="20"/>
          <w:lang w:val="en-US"/>
        </w:rPr>
        <w:t> </w:t>
      </w:r>
    </w:p>
    <w:p w:rsidR="00DF169C" w:rsidRPr="00DF169C" w:rsidRDefault="00BE004A"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Defibrillators: there have </w:t>
      </w:r>
      <w:r w:rsidR="00DF169C" w:rsidRPr="00DF169C">
        <w:rPr>
          <w:rFonts w:ascii="Times New Roman" w:eastAsia="Times New Roman" w:hAnsi="Times New Roman" w:cs="Times New Roman"/>
          <w:sz w:val="24"/>
          <w:szCs w:val="20"/>
          <w:lang w:val="en-US"/>
        </w:rPr>
        <w:t>been two defibs put up one in a Wigton Park and one at Barton laws.</w:t>
      </w:r>
    </w:p>
    <w:p w:rsidR="00DF169C" w:rsidRPr="00DF169C" w:rsidRDefault="00DF169C" w:rsidP="00DF169C">
      <w:pPr>
        <w:overflowPunct w:val="0"/>
        <w:autoSpaceDE w:val="0"/>
        <w:autoSpaceDN w:val="0"/>
        <w:adjustRightInd w:val="0"/>
        <w:spacing w:after="0" w:line="240" w:lineRule="auto"/>
        <w:textAlignment w:val="baseline"/>
        <w:rPr>
          <w:rFonts w:ascii="Calibri" w:eastAsia="Times New Roman" w:hAnsi="Calibri" w:cs="Calibri"/>
          <w:color w:val="1F497D"/>
          <w:sz w:val="28"/>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32"/>
          <w:szCs w:val="24"/>
          <w:lang w:val="en-US"/>
        </w:rPr>
      </w:pPr>
      <w:r w:rsidRPr="00DF169C">
        <w:rPr>
          <w:rFonts w:ascii="Times New Roman" w:eastAsia="Times New Roman" w:hAnsi="Times New Roman" w:cs="Times New Roman"/>
          <w:sz w:val="24"/>
          <w:szCs w:val="20"/>
          <w:lang w:val="en-US"/>
        </w:rPr>
        <w:t xml:space="preserve">Health and safety: </w:t>
      </w:r>
      <w:r w:rsidRPr="00DF169C">
        <w:rPr>
          <w:rFonts w:ascii="Times New Roman" w:eastAsia="Times New Roman" w:hAnsi="Times New Roman" w:cs="Times New Roman"/>
          <w:color w:val="1F497D"/>
          <w:sz w:val="24"/>
          <w:szCs w:val="20"/>
          <w:lang w:val="en-US"/>
        </w:rPr>
        <w:t> </w:t>
      </w:r>
      <w:r w:rsidRPr="00DF169C">
        <w:rPr>
          <w:rFonts w:ascii="Times New Roman" w:eastAsia="Times New Roman" w:hAnsi="Times New Roman" w:cs="Times New Roman"/>
          <w:sz w:val="24"/>
          <w:szCs w:val="20"/>
          <w:lang w:val="en-US"/>
        </w:rPr>
        <w:t>We recently have had a toolbox talk on UV protection I have been in contact wi</w:t>
      </w:r>
      <w:r w:rsidR="00BE004A">
        <w:rPr>
          <w:rFonts w:ascii="Times New Roman" w:eastAsia="Times New Roman" w:hAnsi="Times New Roman" w:cs="Times New Roman"/>
          <w:sz w:val="24"/>
          <w:szCs w:val="20"/>
          <w:lang w:val="en-US"/>
        </w:rPr>
        <w:t>th the office and water bottles</w:t>
      </w:r>
      <w:r w:rsidRPr="00DF169C">
        <w:rPr>
          <w:rFonts w:ascii="Times New Roman" w:eastAsia="Times New Roman" w:hAnsi="Times New Roman" w:cs="Times New Roman"/>
          <w:sz w:val="24"/>
          <w:szCs w:val="20"/>
          <w:lang w:val="en-US"/>
        </w:rPr>
        <w:t>, hats and glasses have been provided and hopefully sunscreen.</w:t>
      </w:r>
    </w:p>
    <w:p w:rsidR="00DF169C" w:rsidRPr="00DF169C" w:rsidRDefault="00DF169C" w:rsidP="00DF169C">
      <w:pPr>
        <w:overflowPunct w:val="0"/>
        <w:autoSpaceDE w:val="0"/>
        <w:autoSpaceDN w:val="0"/>
        <w:adjustRightInd w:val="0"/>
        <w:spacing w:after="0" w:line="240" w:lineRule="auto"/>
        <w:textAlignment w:val="baseline"/>
        <w:rPr>
          <w:rFonts w:ascii="Calibri" w:eastAsia="Times New Roman" w:hAnsi="Calibri" w:cs="Calibri"/>
          <w:color w:val="1F497D"/>
          <w:sz w:val="28"/>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32"/>
          <w:szCs w:val="24"/>
          <w:lang w:val="en-US"/>
        </w:rPr>
      </w:pPr>
      <w:r w:rsidRPr="00DF169C">
        <w:rPr>
          <w:rFonts w:ascii="Times New Roman" w:eastAsia="Times New Roman" w:hAnsi="Times New Roman" w:cs="Times New Roman"/>
          <w:sz w:val="24"/>
          <w:szCs w:val="20"/>
          <w:lang w:val="en-US"/>
        </w:rPr>
        <w:t>Benches and tubs</w:t>
      </w:r>
      <w:r w:rsidRPr="00DF169C">
        <w:rPr>
          <w:rFonts w:ascii="Times New Roman" w:eastAsia="Times New Roman" w:hAnsi="Times New Roman" w:cs="Times New Roman"/>
          <w:color w:val="1F497D"/>
          <w:sz w:val="24"/>
          <w:szCs w:val="20"/>
          <w:lang w:val="en-US"/>
        </w:rPr>
        <w:t xml:space="preserve"> </w:t>
      </w:r>
      <w:r w:rsidR="00BE004A">
        <w:rPr>
          <w:rFonts w:ascii="Times New Roman" w:eastAsia="Times New Roman" w:hAnsi="Times New Roman" w:cs="Times New Roman"/>
          <w:sz w:val="24"/>
          <w:szCs w:val="20"/>
          <w:lang w:val="en-US"/>
        </w:rPr>
        <w:t>have been placed on the Goose M</w:t>
      </w:r>
      <w:r w:rsidRPr="00DF169C">
        <w:rPr>
          <w:rFonts w:ascii="Times New Roman" w:eastAsia="Times New Roman" w:hAnsi="Times New Roman" w:cs="Times New Roman"/>
          <w:sz w:val="24"/>
          <w:szCs w:val="20"/>
          <w:lang w:val="en-US"/>
        </w:rPr>
        <w:t>arket and we have planted a selection of all year round colour in the tubs</w:t>
      </w:r>
      <w:r w:rsidR="00BE004A">
        <w:rPr>
          <w:rFonts w:ascii="Times New Roman" w:eastAsia="Times New Roman" w:hAnsi="Times New Roman" w:cs="Times New Roman"/>
          <w:sz w:val="24"/>
          <w:szCs w:val="20"/>
          <w:lang w:val="en-US"/>
        </w:rPr>
        <w:t>. T</w:t>
      </w:r>
      <w:r w:rsidRPr="00DF169C">
        <w:rPr>
          <w:rFonts w:ascii="Times New Roman" w:eastAsia="Times New Roman" w:hAnsi="Times New Roman" w:cs="Times New Roman"/>
          <w:sz w:val="24"/>
          <w:szCs w:val="20"/>
          <w:lang w:val="en-US"/>
        </w:rPr>
        <w:t>his was planned for Wigton Park beds but the order was put in at Christmas so we'll be looking at putting in the all year round colour after the summer bedding has come out in September/October.</w:t>
      </w:r>
    </w:p>
    <w:p w:rsidR="00DF169C" w:rsidRPr="00DF169C" w:rsidRDefault="00DF169C" w:rsidP="00DF169C">
      <w:pPr>
        <w:overflowPunct w:val="0"/>
        <w:autoSpaceDE w:val="0"/>
        <w:autoSpaceDN w:val="0"/>
        <w:adjustRightInd w:val="0"/>
        <w:spacing w:after="0" w:line="240" w:lineRule="auto"/>
        <w:textAlignment w:val="baseline"/>
        <w:rPr>
          <w:rFonts w:ascii="Calibri" w:eastAsia="Times New Roman" w:hAnsi="Calibri" w:cs="Calibri"/>
          <w:color w:val="1F497D"/>
          <w:sz w:val="28"/>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32"/>
          <w:szCs w:val="24"/>
          <w:lang w:val="en-US"/>
        </w:rPr>
      </w:pPr>
      <w:r w:rsidRPr="00DF169C">
        <w:rPr>
          <w:rFonts w:ascii="Times New Roman" w:eastAsia="Times New Roman" w:hAnsi="Times New Roman" w:cs="Times New Roman"/>
          <w:sz w:val="24"/>
          <w:szCs w:val="20"/>
          <w:lang w:val="en-US"/>
        </w:rPr>
        <w:t>Unfortunately there has been quite a lot of graffiti in the last few weeks at Wigton park and vandalism in Barton laws it would be helpful if there was a bit more police presence on both these sites to deter the culprits. CCTV has been looked at but cannot get a clear picture at Barton laws.</w:t>
      </w:r>
    </w:p>
    <w:p w:rsidR="00DF169C" w:rsidRPr="00DF169C" w:rsidRDefault="00DF169C" w:rsidP="00DF169C">
      <w:pPr>
        <w:spacing w:after="0" w:line="240" w:lineRule="auto"/>
        <w:rPr>
          <w:rFonts w:ascii="Times New Roman" w:eastAsia="Times New Roman" w:hAnsi="Times New Roman" w:cs="Times New Roman"/>
          <w:sz w:val="24"/>
          <w:szCs w:val="24"/>
          <w:lang w:eastAsia="en-GB"/>
        </w:rPr>
      </w:pPr>
    </w:p>
    <w:p w:rsidR="00DF169C" w:rsidRPr="00DF169C" w:rsidRDefault="00DF169C" w:rsidP="00DF169C">
      <w:pPr>
        <w:spacing w:after="0" w:line="240" w:lineRule="auto"/>
        <w:rPr>
          <w:rFonts w:ascii="Times New Roman" w:eastAsia="Times New Roman" w:hAnsi="Times New Roman" w:cs="Times New Roman"/>
          <w:sz w:val="24"/>
          <w:szCs w:val="24"/>
          <w:lang w:eastAsia="en-GB"/>
        </w:rPr>
      </w:pPr>
      <w:r w:rsidRPr="00DF169C">
        <w:rPr>
          <w:rFonts w:ascii="Times New Roman" w:eastAsia="Times New Roman" w:hAnsi="Times New Roman" w:cs="Times New Roman"/>
          <w:sz w:val="24"/>
          <w:szCs w:val="24"/>
          <w:lang w:eastAsia="en-GB"/>
        </w:rPr>
        <w:t>The Clerk asked if there any questions regarding the report.  Cllr Hodson asked if they were to remove the ivy f</w:t>
      </w:r>
      <w:r w:rsidR="00BE004A">
        <w:rPr>
          <w:rFonts w:ascii="Times New Roman" w:eastAsia="Times New Roman" w:hAnsi="Times New Roman" w:cs="Times New Roman"/>
          <w:sz w:val="24"/>
          <w:szCs w:val="24"/>
          <w:lang w:eastAsia="en-GB"/>
        </w:rPr>
        <w:t xml:space="preserve">rom the hedge at Lowmoor Road. </w:t>
      </w:r>
      <w:r w:rsidRPr="00DF169C">
        <w:rPr>
          <w:rFonts w:ascii="Times New Roman" w:eastAsia="Times New Roman" w:hAnsi="Times New Roman" w:cs="Times New Roman"/>
          <w:sz w:val="24"/>
          <w:szCs w:val="24"/>
          <w:lang w:eastAsia="en-GB"/>
        </w:rPr>
        <w:t>Cllr Stapley explained that the hedge was mostly ivy and that you would be unable to remove it.</w:t>
      </w:r>
      <w:bookmarkStart w:id="0" w:name="_GoBack"/>
      <w:bookmarkEnd w:id="0"/>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
          <w:color w:val="000000"/>
          <w:sz w:val="24"/>
          <w:szCs w:val="24"/>
        </w:rPr>
      </w:pPr>
      <w:r w:rsidRPr="00DF169C">
        <w:rPr>
          <w:rFonts w:ascii="Times New Roman" w:eastAsia="Times New Roman" w:hAnsi="Times New Roman" w:cs="Times New Roman"/>
          <w:b/>
          <w:color w:val="000000"/>
          <w:sz w:val="24"/>
          <w:szCs w:val="24"/>
        </w:rPr>
        <w:t xml:space="preserve">FC/8/2022 BORDERLANDS PROJECT </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A small group of councillors met on Monday 9</w:t>
      </w:r>
      <w:r w:rsidRPr="00DF169C">
        <w:rPr>
          <w:rFonts w:ascii="Times New Roman" w:eastAsia="Times New Roman" w:hAnsi="Times New Roman" w:cs="Times New Roman"/>
          <w:sz w:val="24"/>
          <w:szCs w:val="24"/>
          <w:vertAlign w:val="superscript"/>
          <w:lang w:val="en-US"/>
        </w:rPr>
        <w:t>th</w:t>
      </w:r>
      <w:r w:rsidRPr="00DF169C">
        <w:rPr>
          <w:rFonts w:ascii="Times New Roman" w:eastAsia="Times New Roman" w:hAnsi="Times New Roman" w:cs="Times New Roman"/>
          <w:sz w:val="24"/>
          <w:szCs w:val="24"/>
          <w:lang w:val="en-US"/>
        </w:rPr>
        <w:t xml:space="preserve"> May – Anne Jackson, Elaine Lynch, John Hamblin and David Ferriby.</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They discussed the proposals and established what they think the priorities of the Town Council should be.</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1. We selected two priorities where we believe that the Town Council can take a lead – and they were priorities that we had already identified once they could be funded.</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(a) Barton Laws- i.e. Throstle Park – continuing development in addition to what has already been achieved.  We already have ideas as to how we would like to see the whole area developed.  E.g. race track for children; footbridge to link the two parks; possibility of outdoor agricultural museum; more amenities for elderly e.g. seating.</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 xml:space="preserve">(b) Wayfinding and small scale improvements. E.g. more signage to existing walks.  Producing a leaflet that highlights walks and leisure opportunities around Wigton.  </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 xml:space="preserve"> Ensuring that outstanding promises happen e.g. signage and bollards in front of the Fountain; imposing stopping restrictions outside Greggs and Spar.</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2. Very important but a very major project concerning the High Street/King Street – and the Kings Arms in particular - where the Town Council could advise but not take the lead.</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It would be a huge project that would need expert advice and major financial investment.</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E.g. Kings Arms – retain/restore the frontage; demolish much of the rest and build a mixture of a small hotel, enterprise outlets to encourage new businesses, and flats.</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The other areas we thought were either of lesser importance or lower priority.</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3. Water Street car park – Very important for this to be developed, but there are outstanding issues over parking charges, and nothing will change in the last year of ABC. It will be up to the new Cumberland authority to decide on policies across the area, and it is even possible that responsibility for car parks could be delegated to local councils.  Therefore low priority as of now.</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4. Swimming Pool – Important, but some already in hand. The Baths Committee should be leading on this and making requests to Borderlands.</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5. Train station – Low priority because sit is a long-term project.  We need an integrated transport system, and we need a reliable train service.  The station does look good – it is a welcoming place – but it is underused. Car parking and the access road are major issues. What could happen easily is improved signage to the town centre and vice versa.</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Cs/>
          <w:color w:val="000000"/>
          <w:sz w:val="24"/>
          <w:szCs w:val="24"/>
        </w:rPr>
      </w:pPr>
      <w:r w:rsidRPr="00DF169C">
        <w:rPr>
          <w:rFonts w:ascii="Times New Roman" w:eastAsia="Times New Roman" w:hAnsi="Times New Roman" w:cs="Times New Roman"/>
          <w:bCs/>
          <w:color w:val="000000"/>
          <w:sz w:val="24"/>
          <w:szCs w:val="24"/>
        </w:rPr>
        <w:t xml:space="preserve">Members </w:t>
      </w:r>
      <w:r w:rsidRPr="00DF169C">
        <w:rPr>
          <w:rFonts w:ascii="Times New Roman" w:eastAsia="Times New Roman" w:hAnsi="Times New Roman" w:cs="Times New Roman"/>
          <w:b/>
          <w:bCs/>
          <w:color w:val="000000"/>
          <w:sz w:val="24"/>
          <w:szCs w:val="24"/>
        </w:rPr>
        <w:t>AGREED</w:t>
      </w:r>
      <w:r w:rsidRPr="00DF169C">
        <w:rPr>
          <w:rFonts w:ascii="Times New Roman" w:eastAsia="Times New Roman" w:hAnsi="Times New Roman" w:cs="Times New Roman"/>
          <w:bCs/>
          <w:color w:val="000000"/>
          <w:sz w:val="24"/>
          <w:szCs w:val="24"/>
        </w:rPr>
        <w:t xml:space="preserve"> with the priorities of the group.  The Clerk to send off to CCC</w:t>
      </w:r>
    </w:p>
    <w:p w:rsidR="00DF169C" w:rsidRPr="00DF169C" w:rsidRDefault="00DF169C" w:rsidP="00DF169C">
      <w:pPr>
        <w:autoSpaceDE w:val="0"/>
        <w:autoSpaceDN w:val="0"/>
        <w:adjustRightInd w:val="0"/>
        <w:spacing w:after="0" w:line="240" w:lineRule="auto"/>
        <w:rPr>
          <w:rFonts w:ascii="Times New Roman" w:eastAsia="Times New Roman" w:hAnsi="Times New Roman" w:cs="Times New Roman"/>
          <w:bCs/>
          <w:color w:val="000000"/>
          <w:sz w:val="24"/>
          <w:szCs w:val="24"/>
        </w:rPr>
      </w:pP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r w:rsidRPr="00DF169C">
        <w:rPr>
          <w:rFonts w:ascii="Times New Roman" w:eastAsia="Times New Roman" w:hAnsi="Times New Roman" w:cs="Times New Roman"/>
          <w:b/>
          <w:sz w:val="24"/>
          <w:szCs w:val="24"/>
          <w:lang w:val="en-US"/>
        </w:rPr>
        <w:t xml:space="preserve">FC/9/2022 ENVIRONMENT GROUP </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Report sent via email to councillors prior to the meeting</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rPr>
      </w:pP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DF169C">
        <w:rPr>
          <w:rFonts w:ascii="Times New Roman" w:eastAsia="Times New Roman" w:hAnsi="Times New Roman" w:cs="Times New Roman"/>
          <w:sz w:val="24"/>
          <w:szCs w:val="20"/>
          <w:lang w:val="en-US"/>
        </w:rPr>
        <w:t>Mike, Elaine, Anne, Chris, Nick, Monique met on 3</w:t>
      </w:r>
      <w:r w:rsidRPr="00DF169C">
        <w:rPr>
          <w:rFonts w:ascii="Times New Roman" w:eastAsia="Times New Roman" w:hAnsi="Times New Roman" w:cs="Times New Roman"/>
          <w:sz w:val="24"/>
          <w:szCs w:val="20"/>
          <w:vertAlign w:val="superscript"/>
          <w:lang w:val="en-US"/>
        </w:rPr>
        <w:t>rd</w:t>
      </w:r>
      <w:r w:rsidRPr="00DF169C">
        <w:rPr>
          <w:rFonts w:ascii="Times New Roman" w:eastAsia="Times New Roman" w:hAnsi="Times New Roman" w:cs="Times New Roman"/>
          <w:sz w:val="24"/>
          <w:szCs w:val="20"/>
          <w:lang w:val="en-US"/>
        </w:rPr>
        <w:t xml:space="preserve"> May</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DF169C">
        <w:rPr>
          <w:rFonts w:ascii="Times New Roman" w:eastAsia="Times New Roman" w:hAnsi="Times New Roman" w:cs="Times New Roman"/>
          <w:sz w:val="24"/>
          <w:szCs w:val="20"/>
          <w:lang w:val="en-US"/>
        </w:rPr>
        <w:t xml:space="preserve">The following was discussed: </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DF169C">
        <w:rPr>
          <w:rFonts w:ascii="Times New Roman" w:eastAsia="Times New Roman" w:hAnsi="Times New Roman" w:cs="Times New Roman"/>
          <w:sz w:val="24"/>
          <w:szCs w:val="20"/>
          <w:lang w:val="en-US"/>
        </w:rPr>
        <w:sym w:font="Symbol" w:char="F0B7"/>
      </w:r>
      <w:r w:rsidRPr="00DF169C">
        <w:rPr>
          <w:rFonts w:ascii="Times New Roman" w:eastAsia="Times New Roman" w:hAnsi="Times New Roman" w:cs="Times New Roman"/>
          <w:sz w:val="24"/>
          <w:szCs w:val="20"/>
          <w:lang w:val="en-US"/>
        </w:rPr>
        <w:t xml:space="preserve"> The main priorities for next steps for Throstle Park are: 1. Continue to get quotes for the pump track (from Velosolutions and Clarke and Kent) and also look for funding. Ballpark costs so far range from £60 – 100 K. Ideally the pump track should be competition grade, as that would encourage more visitors. A smaller track for younger cyclists might be good too. We should encourage local supporters, like Richard Metcalf, to help out. Velosolutions are coming to look at park in w/c 16 May. Need to arrange for Clarke and Kent to view park too. 2. Install picnic benches next to the putting green/Jubilee tree. Ideally we should go for the best quality (good examples are those on Silloth green next to the water park, Wendy James, Silloth TC clerk, would have details). However, if buying good quality benches would take too long we should proceed to buy some cheaper ones knowing that they are unlikely to last as long (benches can be bought in Carlisle for just over £100). 3. Do a design and continue to develop the pond. Monique can do a plan. We can try to get plants from Gosling Sike, Thursby, and Watchtree. It would be good to put big stones around the pond; Lewis Messenger has some at his lockup, also Ian Lowes may have some. We need to get prices and an idea for a dipping platform. </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DF169C">
        <w:rPr>
          <w:rFonts w:ascii="Times New Roman" w:eastAsia="Times New Roman" w:hAnsi="Times New Roman" w:cs="Times New Roman"/>
          <w:sz w:val="24"/>
          <w:szCs w:val="20"/>
          <w:lang w:val="en-US"/>
        </w:rPr>
        <w:sym w:font="Symbol" w:char="F0B7"/>
      </w:r>
      <w:r w:rsidRPr="00DF169C">
        <w:rPr>
          <w:rFonts w:ascii="Times New Roman" w:eastAsia="Times New Roman" w:hAnsi="Times New Roman" w:cs="Times New Roman"/>
          <w:sz w:val="24"/>
          <w:szCs w:val="20"/>
          <w:lang w:val="en-US"/>
        </w:rPr>
        <w:t xml:space="preserve"> We need to get a price for a bin for the park, to go half way around or close to the picnic benches. </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DF169C">
        <w:rPr>
          <w:rFonts w:ascii="Times New Roman" w:eastAsia="Times New Roman" w:hAnsi="Times New Roman" w:cs="Times New Roman"/>
          <w:sz w:val="24"/>
          <w:szCs w:val="20"/>
          <w:lang w:val="en-US"/>
        </w:rPr>
        <w:sym w:font="Symbol" w:char="F0B7"/>
      </w:r>
      <w:r w:rsidRPr="00DF169C">
        <w:rPr>
          <w:rFonts w:ascii="Times New Roman" w:eastAsia="Times New Roman" w:hAnsi="Times New Roman" w:cs="Times New Roman"/>
          <w:sz w:val="24"/>
          <w:szCs w:val="20"/>
          <w:lang w:val="en-US"/>
        </w:rPr>
        <w:t xml:space="preserve"> A design for the park would be good so that we have a structure for where things should go and where things should be planted, rather than doing this haphazardly. </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DF169C">
        <w:rPr>
          <w:rFonts w:ascii="Times New Roman" w:eastAsia="Times New Roman" w:hAnsi="Times New Roman" w:cs="Times New Roman"/>
          <w:sz w:val="24"/>
          <w:szCs w:val="20"/>
          <w:lang w:val="en-US"/>
        </w:rPr>
        <w:sym w:font="Symbol" w:char="F0B7"/>
      </w:r>
      <w:r w:rsidRPr="00DF169C">
        <w:rPr>
          <w:rFonts w:ascii="Times New Roman" w:eastAsia="Times New Roman" w:hAnsi="Times New Roman" w:cs="Times New Roman"/>
          <w:sz w:val="24"/>
          <w:szCs w:val="20"/>
          <w:lang w:val="en-US"/>
        </w:rPr>
        <w:t xml:space="preserve"> We should explore the cost of putting a bridge between the park and Barton Laws. Nick will ask Gary Cannon for details. </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r w:rsidRPr="00DF169C">
        <w:rPr>
          <w:rFonts w:ascii="Times New Roman" w:eastAsia="Times New Roman" w:hAnsi="Times New Roman" w:cs="Times New Roman"/>
          <w:sz w:val="24"/>
          <w:szCs w:val="20"/>
          <w:lang w:val="en-US"/>
        </w:rPr>
        <w:sym w:font="Symbol" w:char="F0B7"/>
      </w:r>
      <w:r w:rsidRPr="00DF169C">
        <w:rPr>
          <w:rFonts w:ascii="Times New Roman" w:eastAsia="Times New Roman" w:hAnsi="Times New Roman" w:cs="Times New Roman"/>
          <w:sz w:val="24"/>
          <w:szCs w:val="20"/>
          <w:lang w:val="en-US"/>
        </w:rPr>
        <w:t xml:space="preserve"> Next meeting 6 pm on Wednesday 8 June</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n-US"/>
        </w:rPr>
      </w:pP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32"/>
          <w:szCs w:val="24"/>
          <w:lang w:val="en-US"/>
        </w:rPr>
      </w:pPr>
      <w:r w:rsidRPr="00DF169C">
        <w:rPr>
          <w:rFonts w:ascii="Times New Roman" w:eastAsia="Times New Roman" w:hAnsi="Times New Roman" w:cs="Times New Roman"/>
          <w:sz w:val="24"/>
          <w:szCs w:val="20"/>
          <w:lang w:val="en-US"/>
        </w:rPr>
        <w:t xml:space="preserve">The Clerk explained that the Environment group had spent the initial funding and therefore most of the above could be discussed at a POA committee meeting but there did need to be a working group to explore funding etc. for a pump track.  </w:t>
      </w:r>
      <w:r w:rsidRPr="00DF169C">
        <w:rPr>
          <w:rFonts w:ascii="Times New Roman" w:eastAsia="Times New Roman" w:hAnsi="Times New Roman" w:cs="Times New Roman"/>
          <w:b/>
          <w:sz w:val="24"/>
          <w:szCs w:val="20"/>
          <w:lang w:val="en-US"/>
        </w:rPr>
        <w:t>AGREED</w:t>
      </w:r>
      <w:r w:rsidRPr="00DF169C">
        <w:rPr>
          <w:rFonts w:ascii="Times New Roman" w:eastAsia="Times New Roman" w:hAnsi="Times New Roman" w:cs="Times New Roman"/>
          <w:sz w:val="24"/>
          <w:szCs w:val="20"/>
          <w:lang w:val="en-US"/>
        </w:rPr>
        <w:t xml:space="preserve"> that Cllrs Robson, Armstrong, Speksnyder and Scott would form the new pump track working group.</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F169C">
        <w:rPr>
          <w:rFonts w:ascii="Times New Roman" w:eastAsia="Times New Roman" w:hAnsi="Times New Roman" w:cs="Times New Roman"/>
          <w:b/>
          <w:sz w:val="24"/>
          <w:szCs w:val="24"/>
        </w:rPr>
        <w:t>FC/10/2022 TOWN MAYORS ANNOUNCEMENTS</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sz w:val="24"/>
          <w:szCs w:val="24"/>
        </w:rPr>
        <w:t>Cllr Ferriby thanked members for their support over the last year.</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sz w:val="24"/>
          <w:szCs w:val="24"/>
        </w:rPr>
        <w:t xml:space="preserve">23/04 Taste of Wigton.  Very proud to be around on the day, fantastic event. </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sz w:val="24"/>
          <w:szCs w:val="24"/>
        </w:rPr>
        <w:t>Jubilee events coming up – Thursday 2</w:t>
      </w:r>
      <w:r w:rsidRPr="00DF169C">
        <w:rPr>
          <w:rFonts w:ascii="Times New Roman" w:eastAsia="Times New Roman" w:hAnsi="Times New Roman" w:cs="Times New Roman"/>
          <w:sz w:val="24"/>
          <w:szCs w:val="24"/>
          <w:vertAlign w:val="superscript"/>
        </w:rPr>
        <w:t>nd</w:t>
      </w:r>
      <w:r w:rsidRPr="00DF169C">
        <w:rPr>
          <w:rFonts w:ascii="Times New Roman" w:eastAsia="Times New Roman" w:hAnsi="Times New Roman" w:cs="Times New Roman"/>
          <w:sz w:val="24"/>
          <w:szCs w:val="24"/>
        </w:rPr>
        <w:t xml:space="preserve"> June – Service in St Marys at 12 noon.  Town Crier at Fountain at 2pm and beacon lighting at 9.30pm.  Saturday 4</w:t>
      </w:r>
      <w:r w:rsidRPr="00DF169C">
        <w:rPr>
          <w:rFonts w:ascii="Times New Roman" w:eastAsia="Times New Roman" w:hAnsi="Times New Roman" w:cs="Times New Roman"/>
          <w:sz w:val="24"/>
          <w:szCs w:val="24"/>
          <w:vertAlign w:val="superscript"/>
        </w:rPr>
        <w:t>th</w:t>
      </w:r>
      <w:r w:rsidRPr="00DF169C">
        <w:rPr>
          <w:rFonts w:ascii="Times New Roman" w:eastAsia="Times New Roman" w:hAnsi="Times New Roman" w:cs="Times New Roman"/>
          <w:sz w:val="24"/>
          <w:szCs w:val="24"/>
        </w:rPr>
        <w:t xml:space="preserve"> Party in the park needs stewards.  </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F169C">
        <w:rPr>
          <w:rFonts w:ascii="Times New Roman" w:eastAsia="Times New Roman" w:hAnsi="Times New Roman" w:cs="Times New Roman"/>
          <w:b/>
          <w:sz w:val="24"/>
          <w:szCs w:val="24"/>
        </w:rPr>
        <w:t>FC/11/2022 CLERKS REPORT – PRIVATE &amp; CONFIDENTIAL ITEM REMOVED</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sz w:val="24"/>
          <w:szCs w:val="24"/>
        </w:rPr>
        <w:t>The report below was noted by members</w:t>
      </w:r>
    </w:p>
    <w:p w:rsidR="00DF169C" w:rsidRPr="00DF169C" w:rsidRDefault="00DF169C" w:rsidP="00DF169C">
      <w:pPr>
        <w:spacing w:after="0" w:line="240" w:lineRule="auto"/>
        <w:rPr>
          <w:rFonts w:ascii="Times New Roman" w:hAnsi="Times New Roman" w:cs="Times New Roman"/>
          <w:sz w:val="24"/>
          <w:szCs w:val="24"/>
          <w:lang w:eastAsia="en-GB"/>
        </w:rPr>
      </w:pPr>
    </w:p>
    <w:p w:rsidR="00DF169C" w:rsidRPr="00DF169C" w:rsidRDefault="00DF169C" w:rsidP="00DF169C">
      <w:pPr>
        <w:numPr>
          <w:ilvl w:val="0"/>
          <w:numId w:val="1"/>
        </w:numPr>
        <w:overflowPunct w:val="0"/>
        <w:autoSpaceDE w:val="0"/>
        <w:autoSpaceDN w:val="0"/>
        <w:adjustRightInd w:val="0"/>
        <w:spacing w:after="0" w:line="240" w:lineRule="auto"/>
        <w:contextualSpacing/>
        <w:textAlignment w:val="baseline"/>
        <w:rPr>
          <w:rFonts w:ascii="Times New Roman" w:hAnsi="Times New Roman" w:cs="Times New Roman"/>
          <w:sz w:val="24"/>
          <w:szCs w:val="24"/>
          <w:lang w:eastAsia="en-GB"/>
        </w:rPr>
      </w:pPr>
      <w:r w:rsidRPr="00DF169C">
        <w:rPr>
          <w:rFonts w:ascii="Times New Roman" w:hAnsi="Times New Roman" w:cs="Times New Roman"/>
          <w:sz w:val="24"/>
          <w:szCs w:val="24"/>
          <w:lang w:eastAsia="en-GB"/>
        </w:rPr>
        <w:t>Big Plant – Saturday 7</w:t>
      </w:r>
      <w:r w:rsidRPr="00DF169C">
        <w:rPr>
          <w:rFonts w:ascii="Times New Roman" w:hAnsi="Times New Roman" w:cs="Times New Roman"/>
          <w:sz w:val="24"/>
          <w:szCs w:val="24"/>
          <w:vertAlign w:val="superscript"/>
          <w:lang w:eastAsia="en-GB"/>
        </w:rPr>
        <w:t>th</w:t>
      </w:r>
      <w:r w:rsidRPr="00DF169C">
        <w:rPr>
          <w:rFonts w:ascii="Times New Roman" w:hAnsi="Times New Roman" w:cs="Times New Roman"/>
          <w:sz w:val="24"/>
          <w:szCs w:val="24"/>
          <w:lang w:eastAsia="en-GB"/>
        </w:rPr>
        <w:t xml:space="preserve"> May at Throstle Park went very well.</w:t>
      </w:r>
    </w:p>
    <w:p w:rsidR="00DF169C" w:rsidRPr="00DF169C" w:rsidRDefault="00DF169C" w:rsidP="00DF169C">
      <w:pPr>
        <w:numPr>
          <w:ilvl w:val="0"/>
          <w:numId w:val="1"/>
        </w:numPr>
        <w:overflowPunct w:val="0"/>
        <w:autoSpaceDE w:val="0"/>
        <w:autoSpaceDN w:val="0"/>
        <w:adjustRightInd w:val="0"/>
        <w:spacing w:after="0" w:line="240" w:lineRule="auto"/>
        <w:contextualSpacing/>
        <w:textAlignment w:val="baseline"/>
        <w:rPr>
          <w:rFonts w:ascii="Times New Roman" w:hAnsi="Times New Roman" w:cs="Times New Roman"/>
          <w:sz w:val="24"/>
          <w:szCs w:val="24"/>
          <w:lang w:eastAsia="en-GB"/>
        </w:rPr>
      </w:pPr>
      <w:r w:rsidRPr="00DF169C">
        <w:rPr>
          <w:rFonts w:ascii="Times New Roman" w:hAnsi="Times New Roman" w:cs="Times New Roman"/>
          <w:sz w:val="24"/>
          <w:szCs w:val="24"/>
          <w:lang w:eastAsia="en-GB"/>
        </w:rPr>
        <w:t>Donation received from Sarah Donnelly of £526.  Would like a bench at Throstle Park</w:t>
      </w:r>
    </w:p>
    <w:p w:rsidR="00DF169C" w:rsidRPr="00DF169C" w:rsidRDefault="00DF169C" w:rsidP="00DF169C">
      <w:pPr>
        <w:numPr>
          <w:ilvl w:val="0"/>
          <w:numId w:val="1"/>
        </w:numPr>
        <w:overflowPunct w:val="0"/>
        <w:autoSpaceDE w:val="0"/>
        <w:autoSpaceDN w:val="0"/>
        <w:adjustRightInd w:val="0"/>
        <w:spacing w:after="0" w:line="240" w:lineRule="auto"/>
        <w:contextualSpacing/>
        <w:textAlignment w:val="baseline"/>
        <w:rPr>
          <w:rFonts w:ascii="Times New Roman" w:hAnsi="Times New Roman" w:cs="Times New Roman"/>
          <w:sz w:val="24"/>
          <w:szCs w:val="24"/>
          <w:lang w:eastAsia="en-GB"/>
        </w:rPr>
      </w:pPr>
      <w:r w:rsidRPr="00DF169C">
        <w:rPr>
          <w:rFonts w:ascii="Times New Roman" w:hAnsi="Times New Roman" w:cs="Times New Roman"/>
          <w:sz w:val="24"/>
          <w:szCs w:val="24"/>
          <w:lang w:eastAsia="en-GB"/>
        </w:rPr>
        <w:t>Circus due in to town from 31/7 to 7/8</w:t>
      </w:r>
    </w:p>
    <w:p w:rsidR="00DF169C" w:rsidRPr="00DF169C" w:rsidRDefault="00DF169C" w:rsidP="00DF169C">
      <w:pPr>
        <w:numPr>
          <w:ilvl w:val="0"/>
          <w:numId w:val="1"/>
        </w:numPr>
        <w:overflowPunct w:val="0"/>
        <w:autoSpaceDE w:val="0"/>
        <w:autoSpaceDN w:val="0"/>
        <w:adjustRightInd w:val="0"/>
        <w:spacing w:after="0" w:line="240" w:lineRule="auto"/>
        <w:contextualSpacing/>
        <w:textAlignment w:val="baseline"/>
        <w:rPr>
          <w:rFonts w:ascii="Times New Roman" w:hAnsi="Times New Roman" w:cs="Times New Roman"/>
          <w:sz w:val="24"/>
          <w:szCs w:val="24"/>
          <w:lang w:eastAsia="en-GB"/>
        </w:rPr>
      </w:pPr>
      <w:r w:rsidRPr="00DF169C">
        <w:rPr>
          <w:rFonts w:ascii="Times New Roman" w:hAnsi="Times New Roman" w:cs="Times New Roman"/>
          <w:sz w:val="24"/>
          <w:szCs w:val="24"/>
          <w:lang w:eastAsia="en-GB"/>
        </w:rPr>
        <w:t>Work started on beacon ready for the lighting of the beacon on Thursday 2</w:t>
      </w:r>
      <w:r w:rsidRPr="00DF169C">
        <w:rPr>
          <w:rFonts w:ascii="Times New Roman" w:hAnsi="Times New Roman" w:cs="Times New Roman"/>
          <w:sz w:val="24"/>
          <w:szCs w:val="24"/>
          <w:vertAlign w:val="superscript"/>
          <w:lang w:eastAsia="en-GB"/>
        </w:rPr>
        <w:t>nd</w:t>
      </w:r>
      <w:r w:rsidRPr="00DF169C">
        <w:rPr>
          <w:rFonts w:ascii="Times New Roman" w:hAnsi="Times New Roman" w:cs="Times New Roman"/>
          <w:sz w:val="24"/>
          <w:szCs w:val="24"/>
          <w:lang w:eastAsia="en-GB"/>
        </w:rPr>
        <w:t xml:space="preserve"> June </w:t>
      </w:r>
    </w:p>
    <w:p w:rsidR="00DF169C" w:rsidRPr="00DF169C" w:rsidRDefault="00DF169C" w:rsidP="00DF169C">
      <w:pPr>
        <w:numPr>
          <w:ilvl w:val="0"/>
          <w:numId w:val="1"/>
        </w:numPr>
        <w:overflowPunct w:val="0"/>
        <w:autoSpaceDE w:val="0"/>
        <w:autoSpaceDN w:val="0"/>
        <w:adjustRightInd w:val="0"/>
        <w:spacing w:after="0" w:line="240" w:lineRule="auto"/>
        <w:contextualSpacing/>
        <w:textAlignment w:val="baseline"/>
        <w:rPr>
          <w:rFonts w:ascii="Times New Roman" w:hAnsi="Times New Roman" w:cs="Times New Roman"/>
          <w:sz w:val="24"/>
          <w:szCs w:val="24"/>
          <w:lang w:eastAsia="en-GB"/>
        </w:rPr>
      </w:pPr>
      <w:r w:rsidRPr="00DF169C">
        <w:rPr>
          <w:rFonts w:ascii="Times New Roman" w:hAnsi="Times New Roman" w:cs="Times New Roman"/>
          <w:sz w:val="24"/>
          <w:szCs w:val="24"/>
          <w:lang w:eastAsia="en-GB"/>
        </w:rPr>
        <w:t xml:space="preserve">CALC have asked if councillors want to receive emails direct.  Let me know </w:t>
      </w:r>
    </w:p>
    <w:p w:rsidR="00DF169C" w:rsidRPr="00DF169C" w:rsidRDefault="00DF169C" w:rsidP="00DF169C">
      <w:pPr>
        <w:numPr>
          <w:ilvl w:val="0"/>
          <w:numId w:val="1"/>
        </w:numPr>
        <w:overflowPunct w:val="0"/>
        <w:autoSpaceDE w:val="0"/>
        <w:autoSpaceDN w:val="0"/>
        <w:adjustRightInd w:val="0"/>
        <w:spacing w:after="0" w:line="240" w:lineRule="auto"/>
        <w:contextualSpacing/>
        <w:textAlignment w:val="baseline"/>
        <w:rPr>
          <w:rFonts w:ascii="Times New Roman" w:hAnsi="Times New Roman" w:cs="Times New Roman"/>
          <w:sz w:val="24"/>
          <w:szCs w:val="24"/>
          <w:lang w:eastAsia="en-GB"/>
        </w:rPr>
      </w:pPr>
      <w:r w:rsidRPr="00DF169C">
        <w:rPr>
          <w:rFonts w:ascii="Times New Roman" w:hAnsi="Times New Roman" w:cs="Times New Roman"/>
          <w:sz w:val="24"/>
          <w:szCs w:val="24"/>
          <w:lang w:eastAsia="en-GB"/>
        </w:rPr>
        <w:t>Today – Futamura have their volunteer day today at Phoenix Park.  Repairing the railings at Croft Court end and fixing the gate.  Putting the sign up at the bee and butterfly garden and general gardening work.  Fantastic work!</w:t>
      </w:r>
    </w:p>
    <w:p w:rsidR="00DF169C" w:rsidRPr="00DF169C" w:rsidRDefault="00DF169C" w:rsidP="00DF169C">
      <w:pPr>
        <w:spacing w:after="0" w:line="240" w:lineRule="auto"/>
        <w:rPr>
          <w:rFonts w:ascii="Times New Roman" w:hAnsi="Times New Roman" w:cs="Times New Roman"/>
          <w:sz w:val="24"/>
          <w:szCs w:val="24"/>
          <w:lang w:eastAsia="en-GB"/>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F169C">
        <w:rPr>
          <w:rFonts w:ascii="Times New Roman" w:eastAsia="Times New Roman" w:hAnsi="Times New Roman" w:cs="Times New Roman"/>
          <w:b/>
          <w:sz w:val="24"/>
          <w:szCs w:val="24"/>
        </w:rPr>
        <w:t>FC/12/2022 MEMBERS REPORT</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To receive reports from Councillors who have attended meetings or represented the Town Council. It’s also an opportunity to bring matters of interest to the council for information or future discussion.</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 xml:space="preserve">AJ – Taste of Wigton </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MA - Taste of Wigton and Env group.  Opening of putting green on 4</w:t>
      </w:r>
      <w:r w:rsidRPr="00DF169C">
        <w:rPr>
          <w:rFonts w:ascii="Times New Roman" w:eastAsia="Times New Roman" w:hAnsi="Times New Roman" w:cs="Times New Roman"/>
          <w:sz w:val="24"/>
          <w:szCs w:val="24"/>
          <w:vertAlign w:val="superscript"/>
          <w:lang w:val="en-US"/>
        </w:rPr>
        <w:t>th</w:t>
      </w:r>
      <w:r w:rsidRPr="00DF169C">
        <w:rPr>
          <w:rFonts w:ascii="Times New Roman" w:eastAsia="Times New Roman" w:hAnsi="Times New Roman" w:cs="Times New Roman"/>
          <w:sz w:val="24"/>
          <w:szCs w:val="24"/>
          <w:lang w:val="en-US"/>
        </w:rPr>
        <w:t xml:space="preserve"> June</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SH – Taste of Wigton and Laal Collective Open evening</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JC – Taste of Wigton</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HR – WBJC – Problems with dogs and people using the cemetery as a park.  Cllr Robbins asked the Clerk when the WBJC’s letter would be dealt with.  The Clerk confirmed the Finance committee would look at this at their meeting on 7</w:t>
      </w:r>
      <w:r w:rsidRPr="00DF169C">
        <w:rPr>
          <w:rFonts w:ascii="Times New Roman" w:eastAsia="Times New Roman" w:hAnsi="Times New Roman" w:cs="Times New Roman"/>
          <w:sz w:val="24"/>
          <w:szCs w:val="24"/>
          <w:vertAlign w:val="superscript"/>
          <w:lang w:val="en-US"/>
        </w:rPr>
        <w:t>th</w:t>
      </w:r>
      <w:r w:rsidRPr="00DF169C">
        <w:rPr>
          <w:rFonts w:ascii="Times New Roman" w:eastAsia="Times New Roman" w:hAnsi="Times New Roman" w:cs="Times New Roman"/>
          <w:sz w:val="24"/>
          <w:szCs w:val="24"/>
          <w:lang w:val="en-US"/>
        </w:rPr>
        <w:t xml:space="preserve"> June.</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DF – Taste of Wigton.  Junior school delighted with the new seating and planters on the  Goosemarket.</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CSt –Pitches are looking fantastic at Barton Laws.  Staff are doing an excellent job of the hedge at Lowmoor Road.  The Clerk to speak with CCC again regarding a Crossing on West Road</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 xml:space="preserve">MC – Form completed for bench at Cuddy Lonning by the Clerk and sent to ABC.  Fountain needs cleaned before the Jubilee.  The Clerk would mention to Stephen.  Councillors agreed that they would do this. </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MS – Taste of Wigton and Env group</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 xml:space="preserve">NR – Taste of Wigton and Env group </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EL – Env group, Taste of Wigton, Borderlands group.  Barton Laws pitches look fantastic.  Request to police regarding ASB.  The Clerk had been in touch with the PCSO and was waiting for dates/times.</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DF169C">
        <w:rPr>
          <w:rFonts w:ascii="Times New Roman" w:eastAsia="Times New Roman" w:hAnsi="Times New Roman" w:cs="Times New Roman"/>
          <w:sz w:val="24"/>
          <w:szCs w:val="24"/>
          <w:lang w:val="en-US"/>
        </w:rPr>
        <w:t>CSc – Taste of Wigton, wildflower planting.  There had been ASB at Kirkland Park – a resident felt intimated by a group of youths.  The Clerk reiterated that people must contact the police.  If people do not report it then how do the police know about it?</w:t>
      </w:r>
    </w:p>
    <w:p w:rsidR="00DF169C" w:rsidRPr="00DF169C" w:rsidRDefault="00DF169C" w:rsidP="00DF16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DF169C">
        <w:rPr>
          <w:rFonts w:ascii="Times New Roman" w:eastAsia="Times New Roman" w:hAnsi="Times New Roman" w:cs="Times New Roman"/>
          <w:b/>
          <w:sz w:val="24"/>
          <w:szCs w:val="24"/>
        </w:rPr>
        <w:t>FC/13/2022 DATE OF NEXT MEETING</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sz w:val="24"/>
          <w:szCs w:val="24"/>
        </w:rPr>
        <w:t>Wednesday 8</w:t>
      </w:r>
      <w:r w:rsidRPr="00DF169C">
        <w:rPr>
          <w:rFonts w:ascii="Times New Roman" w:eastAsia="Times New Roman" w:hAnsi="Times New Roman" w:cs="Times New Roman"/>
          <w:sz w:val="24"/>
          <w:szCs w:val="24"/>
          <w:vertAlign w:val="superscript"/>
        </w:rPr>
        <w:t>th</w:t>
      </w:r>
      <w:r w:rsidRPr="00DF169C">
        <w:rPr>
          <w:rFonts w:ascii="Times New Roman" w:eastAsia="Times New Roman" w:hAnsi="Times New Roman" w:cs="Times New Roman"/>
          <w:sz w:val="24"/>
          <w:szCs w:val="24"/>
        </w:rPr>
        <w:t xml:space="preserve"> June 2022</w:t>
      </w: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DF169C" w:rsidRPr="00DF169C" w:rsidRDefault="00DF169C" w:rsidP="00DF16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DF169C">
        <w:rPr>
          <w:rFonts w:ascii="Times New Roman" w:eastAsia="Times New Roman" w:hAnsi="Times New Roman" w:cs="Times New Roman"/>
          <w:sz w:val="24"/>
          <w:szCs w:val="24"/>
        </w:rPr>
        <w:t>Meeting closed at 8.35pm</w:t>
      </w:r>
    </w:p>
    <w:p w:rsidR="00E51AFF" w:rsidRDefault="00E51AFF"/>
    <w:sectPr w:rsidR="00E51AFF" w:rsidSect="003F5CF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E004A">
      <w:pPr>
        <w:spacing w:after="0" w:line="240" w:lineRule="auto"/>
      </w:pPr>
      <w:r>
        <w:separator/>
      </w:r>
    </w:p>
  </w:endnote>
  <w:endnote w:type="continuationSeparator" w:id="0">
    <w:p w:rsidR="00000000" w:rsidRDefault="00BE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55 Roman">
    <w:altName w:val="Britannic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DF169C">
        <w:pPr>
          <w:pStyle w:val="Footer"/>
          <w:jc w:val="center"/>
        </w:pPr>
        <w:r>
          <w:fldChar w:fldCharType="begin"/>
        </w:r>
        <w:r>
          <w:instrText xml:space="preserve"> PAGE   \* MERGEFORMAT </w:instrText>
        </w:r>
        <w:r>
          <w:fldChar w:fldCharType="separate"/>
        </w:r>
        <w:r w:rsidR="00BE004A">
          <w:rPr>
            <w:noProof/>
          </w:rPr>
          <w:t>1</w:t>
        </w:r>
        <w:r>
          <w:rPr>
            <w:noProof/>
          </w:rPr>
          <w:fldChar w:fldCharType="end"/>
        </w:r>
      </w:p>
    </w:sdtContent>
  </w:sdt>
  <w:p w:rsidR="009D522C" w:rsidRDefault="00BE0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E004A">
      <w:pPr>
        <w:spacing w:after="0" w:line="240" w:lineRule="auto"/>
      </w:pPr>
      <w:r>
        <w:separator/>
      </w:r>
    </w:p>
  </w:footnote>
  <w:footnote w:type="continuationSeparator" w:id="0">
    <w:p w:rsidR="00000000" w:rsidRDefault="00BE0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66754"/>
    <w:multiLevelType w:val="hybridMultilevel"/>
    <w:tmpl w:val="F58A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AE"/>
    <w:rsid w:val="001935EE"/>
    <w:rsid w:val="003568AE"/>
    <w:rsid w:val="00BE004A"/>
    <w:rsid w:val="00D32CC9"/>
    <w:rsid w:val="00DF169C"/>
    <w:rsid w:val="00E5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1C0CD-448F-4440-8895-552A7F7D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9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935EE"/>
    <w:pPr>
      <w:keepNext/>
      <w:spacing w:before="240" w:after="60"/>
      <w:outlineLvl w:val="0"/>
    </w:pPr>
    <w:rPr>
      <w:rFonts w:ascii="HelveticaNeue LT 55 Roman" w:hAnsi="HelveticaNeue LT 55 Roman"/>
      <w:b/>
      <w:color w:val="0DB0A1"/>
      <w:kern w:val="28"/>
      <w:sz w:val="40"/>
    </w:rPr>
  </w:style>
  <w:style w:type="paragraph" w:styleId="Heading2">
    <w:name w:val="heading 2"/>
    <w:basedOn w:val="Heading1"/>
    <w:next w:val="Normal"/>
    <w:link w:val="Heading2Char"/>
    <w:qFormat/>
    <w:rsid w:val="001935EE"/>
    <w:pPr>
      <w:outlineLvl w:val="1"/>
    </w:pPr>
    <w:rPr>
      <w:rFonts w:cs="Arial"/>
      <w:b w:val="0"/>
      <w:bCs/>
      <w:iCs/>
      <w:sz w:val="36"/>
      <w:szCs w:val="28"/>
    </w:rPr>
  </w:style>
  <w:style w:type="paragraph" w:styleId="Heading4">
    <w:name w:val="heading 4"/>
    <w:basedOn w:val="Normal"/>
    <w:next w:val="Normal"/>
    <w:link w:val="Heading4Char"/>
    <w:qFormat/>
    <w:rsid w:val="001935EE"/>
    <w:pPr>
      <w:keepNext/>
      <w:outlineLvl w:val="3"/>
    </w:pPr>
    <w:rPr>
      <w:rFonts w:ascii="Tekton" w:hAnsi="Tekton"/>
      <w:noProof/>
      <w:kern w:val="28"/>
      <w:sz w:val="28"/>
    </w:rPr>
  </w:style>
  <w:style w:type="paragraph" w:styleId="Heading5">
    <w:name w:val="heading 5"/>
    <w:basedOn w:val="Normal"/>
    <w:next w:val="Normal"/>
    <w:link w:val="Heading5Char"/>
    <w:qFormat/>
    <w:rsid w:val="001935EE"/>
    <w:pPr>
      <w:outlineLvl w:val="4"/>
    </w:pPr>
    <w:rPr>
      <w:rFonts w:ascii="Tekton" w:hAnsi="Tekton"/>
      <w:b/>
      <w:shadow/>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5EE"/>
    <w:rPr>
      <w:rFonts w:ascii="HelveticaNeue LT 55 Roman" w:hAnsi="HelveticaNeue LT 55 Roman"/>
      <w:b/>
      <w:color w:val="0DB0A1"/>
      <w:kern w:val="28"/>
      <w:sz w:val="40"/>
      <w:lang w:val="en-US"/>
    </w:rPr>
  </w:style>
  <w:style w:type="character" w:customStyle="1" w:styleId="Heading2Char">
    <w:name w:val="Heading 2 Char"/>
    <w:link w:val="Heading2"/>
    <w:rsid w:val="001935EE"/>
    <w:rPr>
      <w:rFonts w:ascii="HelveticaNeue LT 55 Roman" w:hAnsi="HelveticaNeue LT 55 Roman" w:cs="Arial"/>
      <w:bCs/>
      <w:iCs/>
      <w:color w:val="0DB0A1"/>
      <w:kern w:val="28"/>
      <w:sz w:val="36"/>
      <w:szCs w:val="28"/>
      <w:lang w:val="en-US"/>
    </w:rPr>
  </w:style>
  <w:style w:type="character" w:customStyle="1" w:styleId="Heading4Char">
    <w:name w:val="Heading 4 Char"/>
    <w:basedOn w:val="DefaultParagraphFont"/>
    <w:link w:val="Heading4"/>
    <w:rsid w:val="001935EE"/>
    <w:rPr>
      <w:rFonts w:ascii="Tekton" w:hAnsi="Tekton"/>
      <w:noProof/>
      <w:kern w:val="28"/>
      <w:sz w:val="28"/>
    </w:rPr>
  </w:style>
  <w:style w:type="character" w:customStyle="1" w:styleId="Heading5Char">
    <w:name w:val="Heading 5 Char"/>
    <w:basedOn w:val="DefaultParagraphFont"/>
    <w:link w:val="Heading5"/>
    <w:rsid w:val="001935EE"/>
    <w:rPr>
      <w:rFonts w:ascii="Tekton" w:hAnsi="Tekton"/>
      <w:b/>
      <w:shadow/>
      <w:kern w:val="28"/>
      <w:sz w:val="24"/>
      <w:lang w:val="en-US"/>
    </w:rPr>
  </w:style>
  <w:style w:type="character" w:styleId="Strong">
    <w:name w:val="Strong"/>
    <w:qFormat/>
    <w:rsid w:val="001935EE"/>
    <w:rPr>
      <w:b/>
      <w:bCs/>
    </w:rPr>
  </w:style>
  <w:style w:type="paragraph" w:styleId="NoSpacing">
    <w:name w:val="No Spacing"/>
    <w:uiPriority w:val="1"/>
    <w:qFormat/>
    <w:rsid w:val="00DF16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F1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69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3</cp:revision>
  <dcterms:created xsi:type="dcterms:W3CDTF">2022-06-21T10:43:00Z</dcterms:created>
  <dcterms:modified xsi:type="dcterms:W3CDTF">2022-06-21T10:54:00Z</dcterms:modified>
</cp:coreProperties>
</file>