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FE" w:rsidRDefault="002750FE" w:rsidP="002750FE">
      <w:pPr>
        <w:rPr>
          <w:rFonts w:ascii="Times New Roman" w:hAnsi="Times New Roman" w:cs="Times New Roman"/>
          <w:b/>
          <w:sz w:val="24"/>
          <w:szCs w:val="24"/>
          <w:u w:val="single"/>
        </w:rPr>
      </w:pPr>
      <w:bookmarkStart w:id="0" w:name="_GoBack"/>
      <w:bookmarkEnd w:id="0"/>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42</w:t>
      </w:r>
      <w:r w:rsidRPr="003A5F61">
        <w:rPr>
          <w:rFonts w:ascii="Times New Roman" w:hAnsi="Times New Roman" w:cs="Times New Roman"/>
          <w:b/>
          <w:sz w:val="24"/>
          <w:szCs w:val="24"/>
          <w:u w:val="single"/>
        </w:rPr>
        <w:t xml:space="preserve">/2015 </w:t>
      </w:r>
      <w:r>
        <w:rPr>
          <w:rFonts w:ascii="Times New Roman" w:hAnsi="Times New Roman" w:cs="Times New Roman"/>
          <w:b/>
          <w:sz w:val="24"/>
          <w:szCs w:val="24"/>
          <w:u w:val="single"/>
        </w:rPr>
        <w:t>ALLERDALE BOROUGH COUNCIL</w:t>
      </w:r>
    </w:p>
    <w:p w:rsidR="002750FE" w:rsidRDefault="002750FE" w:rsidP="002750FE">
      <w:pPr>
        <w:rPr>
          <w:rFonts w:ascii="Times New Roman" w:hAnsi="Times New Roman" w:cs="Times New Roman"/>
          <w:b/>
          <w:sz w:val="24"/>
          <w:szCs w:val="24"/>
          <w:u w:val="single"/>
        </w:rPr>
      </w:pPr>
    </w:p>
    <w:p w:rsidR="002750FE" w:rsidRDefault="002750FE" w:rsidP="002750FE">
      <w:pPr>
        <w:rPr>
          <w:rFonts w:ascii="Times New Roman" w:hAnsi="Times New Roman" w:cs="Times New Roman"/>
          <w:sz w:val="24"/>
          <w:szCs w:val="24"/>
        </w:rPr>
      </w:pPr>
      <w:r w:rsidRPr="00F733F8">
        <w:rPr>
          <w:rFonts w:ascii="Times New Roman" w:hAnsi="Times New Roman" w:cs="Times New Roman"/>
          <w:sz w:val="24"/>
          <w:szCs w:val="24"/>
        </w:rPr>
        <w:t>To discuss ‘Wish List’ for a project in the town that ABC can help with</w:t>
      </w:r>
    </w:p>
    <w:p w:rsidR="002750FE" w:rsidRDefault="002750FE" w:rsidP="002750FE">
      <w:pPr>
        <w:rPr>
          <w:rFonts w:ascii="Times New Roman" w:hAnsi="Times New Roman" w:cs="Times New Roman"/>
          <w:sz w:val="24"/>
          <w:szCs w:val="24"/>
        </w:rPr>
      </w:pP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 xml:space="preserve">Cllr Webster - Would like to see the changing rooms at Barton Laws being refurbished </w:t>
      </w: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Cllr Armstrong - Would like to discuss Murals for the town</w:t>
      </w: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Cllr Stabler - Discussed refurbishing the alleyways in the town and also a Market for the town.  ABC to help us run a successful market.  Cllr Armstrong wants the Town Council to take over the markets in Wigton.</w:t>
      </w:r>
    </w:p>
    <w:p w:rsidR="002750FE" w:rsidRDefault="002750FE" w:rsidP="002750FE">
      <w:pPr>
        <w:rPr>
          <w:rFonts w:ascii="Times New Roman" w:hAnsi="Times New Roman" w:cs="Times New Roman"/>
          <w:sz w:val="24"/>
          <w:szCs w:val="24"/>
        </w:rPr>
      </w:pP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The Chair asked that all the above ideas need to have more detail before we speak to ABC</w:t>
      </w:r>
    </w:p>
    <w:p w:rsidR="002750FE" w:rsidRDefault="002750FE" w:rsidP="002750FE">
      <w:pPr>
        <w:rPr>
          <w:rFonts w:ascii="Times New Roman" w:hAnsi="Times New Roman" w:cs="Times New Roman"/>
          <w:sz w:val="24"/>
          <w:szCs w:val="24"/>
        </w:rPr>
      </w:pP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Cllr Lynch – Markets need to be discussed with our Town Centre Manager and marketing needs looked at.</w:t>
      </w: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Cllr Stafford – Ideas need to tie in with our Town Plan</w:t>
      </w: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Cllr Scott – New Football pitch at West Road</w:t>
      </w: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Cllr Hodson – Could ABC part fund our own Town Team Manager/Co-Ordinator (Part Time) who could help run a market etc.  It could be a pilot scheme.</w:t>
      </w: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Cllr Williams – An Interpretation board for the Sheepfold at Lowmoor Road and also a seat.  Clerk to look into costs.  Cllr Lynch stated that these would have to be placed outside of the Sheepfold.</w:t>
      </w:r>
    </w:p>
    <w:p w:rsidR="002750FE" w:rsidRDefault="002750FE" w:rsidP="002750FE">
      <w:pPr>
        <w:rPr>
          <w:rFonts w:ascii="Times New Roman" w:hAnsi="Times New Roman" w:cs="Times New Roman"/>
          <w:sz w:val="24"/>
          <w:szCs w:val="24"/>
        </w:rPr>
      </w:pPr>
    </w:p>
    <w:p w:rsidR="002750FE" w:rsidRDefault="002750FE" w:rsidP="002750FE">
      <w:pPr>
        <w:rPr>
          <w:rFonts w:ascii="Times New Roman" w:hAnsi="Times New Roman" w:cs="Times New Roman"/>
          <w:b/>
          <w:sz w:val="24"/>
          <w:u w:val="single"/>
        </w:rPr>
      </w:pPr>
      <w:r w:rsidRPr="00C3730D">
        <w:rPr>
          <w:rFonts w:ascii="Times New Roman" w:hAnsi="Times New Roman" w:cs="Times New Roman"/>
          <w:b/>
          <w:sz w:val="24"/>
          <w:u w:val="single"/>
        </w:rPr>
        <w:t>FC/5</w:t>
      </w:r>
      <w:r>
        <w:rPr>
          <w:rFonts w:ascii="Times New Roman" w:hAnsi="Times New Roman" w:cs="Times New Roman"/>
          <w:b/>
          <w:sz w:val="24"/>
          <w:u w:val="single"/>
        </w:rPr>
        <w:t>7</w:t>
      </w:r>
      <w:r w:rsidRPr="00C3730D">
        <w:rPr>
          <w:rFonts w:ascii="Times New Roman" w:hAnsi="Times New Roman" w:cs="Times New Roman"/>
          <w:b/>
          <w:sz w:val="24"/>
          <w:u w:val="single"/>
        </w:rPr>
        <w:t>/2015 NEW STORE/PREMISES</w:t>
      </w:r>
    </w:p>
    <w:p w:rsidR="002750FE" w:rsidRPr="00C3730D" w:rsidRDefault="002750FE" w:rsidP="002750FE">
      <w:pPr>
        <w:rPr>
          <w:rFonts w:ascii="Times New Roman" w:hAnsi="Times New Roman" w:cs="Times New Roman"/>
          <w:b/>
          <w:sz w:val="24"/>
          <w:u w:val="single"/>
        </w:rPr>
      </w:pPr>
    </w:p>
    <w:p w:rsidR="002750FE" w:rsidRDefault="002750FE" w:rsidP="002750FE">
      <w:pPr>
        <w:rPr>
          <w:rFonts w:ascii="Times New Roman" w:hAnsi="Times New Roman" w:cs="Times New Roman"/>
          <w:sz w:val="24"/>
        </w:rPr>
      </w:pPr>
      <w:r w:rsidRPr="00C3730D">
        <w:rPr>
          <w:rFonts w:ascii="Times New Roman" w:hAnsi="Times New Roman" w:cs="Times New Roman"/>
          <w:sz w:val="24"/>
        </w:rPr>
        <w:t>To discuss survey received for Old Tan Yard</w:t>
      </w:r>
      <w:r>
        <w:rPr>
          <w:rFonts w:ascii="Times New Roman" w:hAnsi="Times New Roman" w:cs="Times New Roman"/>
          <w:sz w:val="24"/>
        </w:rPr>
        <w:t xml:space="preserve"> – Cllr Lynch reported that the Finance Committee had looked at this and felt it was not feasible for the Town Council to take this on. </w:t>
      </w:r>
    </w:p>
    <w:p w:rsidR="002750FE" w:rsidRDefault="002750FE" w:rsidP="002750FE">
      <w:pPr>
        <w:rPr>
          <w:rFonts w:ascii="Times New Roman" w:hAnsi="Times New Roman" w:cs="Times New Roman"/>
          <w:sz w:val="24"/>
        </w:rPr>
      </w:pPr>
      <w:r>
        <w:rPr>
          <w:rFonts w:ascii="Times New Roman" w:hAnsi="Times New Roman" w:cs="Times New Roman"/>
          <w:sz w:val="24"/>
        </w:rPr>
        <w:t>Recommendation from Finance Committee – Do not proceed with Old Tan Yard.</w:t>
      </w:r>
    </w:p>
    <w:p w:rsidR="002750FE" w:rsidRPr="00C3730D" w:rsidRDefault="002750FE" w:rsidP="002750FE">
      <w:pPr>
        <w:rPr>
          <w:rFonts w:ascii="Times New Roman" w:hAnsi="Times New Roman" w:cs="Times New Roman"/>
          <w:sz w:val="24"/>
        </w:rPr>
      </w:pPr>
      <w:r>
        <w:rPr>
          <w:rFonts w:ascii="Times New Roman" w:hAnsi="Times New Roman" w:cs="Times New Roman"/>
          <w:sz w:val="24"/>
        </w:rPr>
        <w:t>Vote taken not to proceed – Decision Unanimous</w:t>
      </w:r>
    </w:p>
    <w:p w:rsidR="002750FE" w:rsidRDefault="002750FE" w:rsidP="002750FE">
      <w:pPr>
        <w:rPr>
          <w:rFonts w:ascii="Times New Roman" w:hAnsi="Times New Roman" w:cs="Times New Roman"/>
          <w:sz w:val="24"/>
        </w:rPr>
      </w:pPr>
      <w:r>
        <w:rPr>
          <w:rFonts w:ascii="Times New Roman" w:hAnsi="Times New Roman" w:cs="Times New Roman"/>
          <w:sz w:val="24"/>
        </w:rPr>
        <w:t>Recommendation from Finance Committee to investigate upgrading and extending Barton Laws Changing rooms and Grandstand</w:t>
      </w:r>
    </w:p>
    <w:p w:rsidR="002750FE" w:rsidRDefault="002750FE" w:rsidP="002750FE">
      <w:pPr>
        <w:rPr>
          <w:rFonts w:ascii="Times New Roman" w:hAnsi="Times New Roman" w:cs="Times New Roman"/>
          <w:sz w:val="24"/>
        </w:rPr>
      </w:pPr>
      <w:r>
        <w:rPr>
          <w:rFonts w:ascii="Times New Roman" w:hAnsi="Times New Roman" w:cs="Times New Roman"/>
          <w:sz w:val="24"/>
        </w:rPr>
        <w:t>Vote taken to investigate – Decision unanimous</w:t>
      </w:r>
    </w:p>
    <w:p w:rsidR="002750FE" w:rsidRDefault="002750FE" w:rsidP="002750FE">
      <w:pPr>
        <w:rPr>
          <w:rFonts w:ascii="Times New Roman" w:hAnsi="Times New Roman" w:cs="Times New Roman"/>
          <w:sz w:val="24"/>
        </w:rPr>
      </w:pPr>
    </w:p>
    <w:p w:rsidR="002750FE" w:rsidRDefault="002750FE" w:rsidP="002750FE">
      <w:pPr>
        <w:rPr>
          <w:rFonts w:ascii="Times New Roman" w:hAnsi="Times New Roman" w:cs="Times New Roman"/>
          <w:b/>
          <w:sz w:val="24"/>
          <w:szCs w:val="24"/>
          <w:u w:val="single"/>
        </w:rPr>
      </w:pPr>
      <w:r>
        <w:rPr>
          <w:rFonts w:ascii="Times New Roman" w:hAnsi="Times New Roman" w:cs="Times New Roman"/>
          <w:b/>
          <w:sz w:val="24"/>
          <w:szCs w:val="24"/>
          <w:u w:val="single"/>
        </w:rPr>
        <w:t>FC/124/2015 PHOENIX PARK/BARTON LAWS</w:t>
      </w:r>
    </w:p>
    <w:p w:rsidR="002750FE" w:rsidRDefault="002750FE" w:rsidP="002750FE">
      <w:pPr>
        <w:rPr>
          <w:rFonts w:ascii="Times New Roman" w:hAnsi="Times New Roman" w:cs="Times New Roman"/>
          <w:b/>
          <w:sz w:val="24"/>
          <w:szCs w:val="24"/>
          <w:u w:val="single"/>
        </w:rPr>
      </w:pPr>
    </w:p>
    <w:p w:rsidR="002750FE" w:rsidRDefault="002750FE" w:rsidP="002750FE">
      <w:pPr>
        <w:rPr>
          <w:rFonts w:ascii="Times New Roman" w:hAnsi="Times New Roman" w:cs="Times New Roman"/>
          <w:sz w:val="24"/>
        </w:rPr>
      </w:pPr>
      <w:r w:rsidRPr="001A2408">
        <w:rPr>
          <w:rFonts w:ascii="Times New Roman" w:hAnsi="Times New Roman" w:cs="Times New Roman"/>
          <w:b/>
          <w:sz w:val="24"/>
          <w:u w:val="single"/>
        </w:rPr>
        <w:t>124/2015/1</w:t>
      </w:r>
      <w:r w:rsidRPr="001A2408">
        <w:rPr>
          <w:rFonts w:ascii="Times New Roman" w:hAnsi="Times New Roman" w:cs="Times New Roman"/>
          <w:sz w:val="24"/>
        </w:rPr>
        <w:t xml:space="preserve"> Wigton Skate Park – A short presentation by members of the newly formed Wigton Skate Park Group</w:t>
      </w:r>
      <w:r>
        <w:rPr>
          <w:rFonts w:ascii="Times New Roman" w:hAnsi="Times New Roman" w:cs="Times New Roman"/>
          <w:sz w:val="24"/>
        </w:rPr>
        <w:t>.  6 children along with parents asked for the Council’s support.</w:t>
      </w:r>
    </w:p>
    <w:p w:rsidR="002750FE" w:rsidRPr="001A2408" w:rsidRDefault="002750FE" w:rsidP="002750FE">
      <w:pPr>
        <w:rPr>
          <w:rFonts w:ascii="Times New Roman" w:hAnsi="Times New Roman" w:cs="Times New Roman"/>
          <w:sz w:val="24"/>
        </w:rPr>
      </w:pPr>
      <w:r>
        <w:rPr>
          <w:rFonts w:ascii="Times New Roman" w:hAnsi="Times New Roman" w:cs="Times New Roman"/>
          <w:sz w:val="24"/>
        </w:rPr>
        <w:t>Members discussed with the group where, when and about funding.  The group agreed to come back when they have some firm plans in place.  The Council unanimously support a skate park in Wigton.</w:t>
      </w:r>
    </w:p>
    <w:p w:rsidR="002750FE" w:rsidRPr="001A2408" w:rsidRDefault="002750FE" w:rsidP="002750FE">
      <w:pPr>
        <w:rPr>
          <w:rFonts w:ascii="Times New Roman" w:hAnsi="Times New Roman" w:cs="Times New Roman"/>
          <w:sz w:val="24"/>
        </w:rPr>
      </w:pPr>
    </w:p>
    <w:p w:rsidR="002750FE" w:rsidRDefault="002750FE" w:rsidP="002750FE">
      <w:pPr>
        <w:rPr>
          <w:rFonts w:ascii="Times New Roman" w:hAnsi="Times New Roman" w:cs="Times New Roman"/>
          <w:sz w:val="24"/>
        </w:rPr>
      </w:pPr>
      <w:r w:rsidRPr="001A2408">
        <w:rPr>
          <w:rFonts w:ascii="Times New Roman" w:hAnsi="Times New Roman" w:cs="Times New Roman"/>
          <w:b/>
          <w:sz w:val="24"/>
          <w:u w:val="single"/>
        </w:rPr>
        <w:t>124/2015/2</w:t>
      </w:r>
      <w:r w:rsidRPr="001A2408">
        <w:rPr>
          <w:rFonts w:ascii="Times New Roman" w:hAnsi="Times New Roman" w:cs="Times New Roman"/>
          <w:sz w:val="24"/>
        </w:rPr>
        <w:t xml:space="preserve"> To discuss refurbishment of changing rooms and the bridge</w:t>
      </w:r>
      <w:r>
        <w:rPr>
          <w:rFonts w:ascii="Times New Roman" w:hAnsi="Times New Roman" w:cs="Times New Roman"/>
          <w:sz w:val="24"/>
        </w:rPr>
        <w:t xml:space="preserve"> – A short report was circulated by the Clerk.  Cllr Armstrong had asked for this item to be placed on the agenda.  </w:t>
      </w:r>
    </w:p>
    <w:p w:rsidR="002750FE" w:rsidRDefault="002750FE" w:rsidP="002750FE">
      <w:pPr>
        <w:rPr>
          <w:rFonts w:ascii="Times New Roman" w:hAnsi="Times New Roman" w:cs="Times New Roman"/>
          <w:sz w:val="24"/>
        </w:rPr>
      </w:pPr>
    </w:p>
    <w:p w:rsidR="002750FE" w:rsidRDefault="002750FE" w:rsidP="002750FE">
      <w:pPr>
        <w:rPr>
          <w:rFonts w:ascii="Times New Roman" w:hAnsi="Times New Roman" w:cs="Times New Roman"/>
          <w:sz w:val="24"/>
        </w:rPr>
      </w:pPr>
      <w:r>
        <w:rPr>
          <w:rFonts w:ascii="Times New Roman" w:hAnsi="Times New Roman" w:cs="Times New Roman"/>
          <w:sz w:val="24"/>
        </w:rPr>
        <w:t>Cllr Armstrong and Scott asked who made the decision to put plans on hold.</w:t>
      </w:r>
    </w:p>
    <w:p w:rsidR="002750FE" w:rsidRDefault="002750FE" w:rsidP="002750FE">
      <w:pPr>
        <w:rPr>
          <w:rFonts w:ascii="Times New Roman" w:hAnsi="Times New Roman" w:cs="Times New Roman"/>
          <w:sz w:val="24"/>
        </w:rPr>
      </w:pPr>
      <w:r>
        <w:rPr>
          <w:rFonts w:ascii="Times New Roman" w:hAnsi="Times New Roman" w:cs="Times New Roman"/>
          <w:sz w:val="24"/>
        </w:rPr>
        <w:t xml:space="preserve">It had been agreed at the September FC meeting to which both members had attended.  The Finance Committee had recommended to FC that we look at refurbishing the changing rooms first as funding is available for this.  At the present time no funding is available for sports pitches therefore as planning refused the application for the bridge it would be left for the time being.  </w:t>
      </w:r>
    </w:p>
    <w:p w:rsidR="002750FE" w:rsidRPr="001A2408" w:rsidRDefault="002750FE" w:rsidP="002750FE">
      <w:pPr>
        <w:rPr>
          <w:rFonts w:ascii="Times New Roman" w:hAnsi="Times New Roman" w:cs="Times New Roman"/>
          <w:sz w:val="24"/>
        </w:rPr>
      </w:pPr>
      <w:r>
        <w:rPr>
          <w:rFonts w:ascii="Times New Roman" w:hAnsi="Times New Roman" w:cs="Times New Roman"/>
          <w:sz w:val="24"/>
        </w:rPr>
        <w:lastRenderedPageBreak/>
        <w:t>A discussion took place and it was proposed by Cllr Cowell that this be shelved for 12 months with the proviso that a discussion takes place with EA on the reasons for their objections.</w:t>
      </w:r>
    </w:p>
    <w:p w:rsidR="002750FE" w:rsidRDefault="002750FE" w:rsidP="002750FE">
      <w:pPr>
        <w:rPr>
          <w:rFonts w:ascii="Times New Roman" w:hAnsi="Times New Roman" w:cs="Times New Roman"/>
          <w:b/>
          <w:sz w:val="24"/>
          <w:szCs w:val="24"/>
          <w:u w:val="single"/>
        </w:rPr>
      </w:pPr>
    </w:p>
    <w:p w:rsidR="002750FE" w:rsidRPr="00364910" w:rsidRDefault="002750FE" w:rsidP="002750FE">
      <w:pPr>
        <w:rPr>
          <w:rFonts w:ascii="Times New Roman" w:hAnsi="Times New Roman" w:cs="Times New Roman"/>
          <w:sz w:val="24"/>
          <w:szCs w:val="24"/>
        </w:rPr>
      </w:pPr>
      <w:r w:rsidRPr="00364910">
        <w:rPr>
          <w:rFonts w:ascii="Times New Roman" w:hAnsi="Times New Roman" w:cs="Times New Roman"/>
          <w:sz w:val="24"/>
          <w:szCs w:val="24"/>
        </w:rPr>
        <w:t>Members took a vote on this proposal – Decision Unanimous</w:t>
      </w:r>
    </w:p>
    <w:p w:rsidR="002750FE" w:rsidRDefault="002750FE" w:rsidP="002750FE">
      <w:pPr>
        <w:rPr>
          <w:rFonts w:ascii="Times New Roman" w:hAnsi="Times New Roman" w:cs="Times New Roman"/>
          <w:sz w:val="24"/>
        </w:rPr>
      </w:pPr>
    </w:p>
    <w:p w:rsidR="002750FE" w:rsidRDefault="002750FE" w:rsidP="002750FE">
      <w:pPr>
        <w:rPr>
          <w:rFonts w:ascii="Times New Roman" w:hAnsi="Times New Roman" w:cs="Times New Roman"/>
          <w:sz w:val="24"/>
        </w:rPr>
      </w:pPr>
    </w:p>
    <w:p w:rsidR="002750FE" w:rsidRDefault="002750FE" w:rsidP="002750FE">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FC/69</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2750FE" w:rsidRPr="003372CE" w:rsidRDefault="002750FE" w:rsidP="002750FE">
      <w:pPr>
        <w:rPr>
          <w:rFonts w:ascii="Times New Roman" w:hAnsi="Times New Roman" w:cs="Times New Roman"/>
          <w:b/>
          <w:sz w:val="24"/>
          <w:szCs w:val="24"/>
          <w:u w:val="single"/>
        </w:rPr>
      </w:pPr>
      <w:r w:rsidRPr="003372CE">
        <w:rPr>
          <w:rFonts w:ascii="Times New Roman" w:hAnsi="Times New Roman" w:cs="Times New Roman"/>
          <w:b/>
          <w:sz w:val="24"/>
          <w:szCs w:val="24"/>
          <w:u w:val="single"/>
        </w:rPr>
        <w:t>GWR – 11</w:t>
      </w:r>
      <w:r w:rsidRPr="003372CE">
        <w:rPr>
          <w:rFonts w:ascii="Times New Roman" w:hAnsi="Times New Roman" w:cs="Times New Roman"/>
          <w:b/>
          <w:sz w:val="24"/>
          <w:szCs w:val="24"/>
          <w:u w:val="single"/>
          <w:vertAlign w:val="superscript"/>
        </w:rPr>
        <w:t>th</w:t>
      </w:r>
      <w:r w:rsidRPr="003372CE">
        <w:rPr>
          <w:rFonts w:ascii="Times New Roman" w:hAnsi="Times New Roman" w:cs="Times New Roman"/>
          <w:b/>
          <w:sz w:val="24"/>
          <w:szCs w:val="24"/>
          <w:u w:val="single"/>
        </w:rPr>
        <w:t xml:space="preserve"> October</w:t>
      </w:r>
    </w:p>
    <w:p w:rsidR="002750FE" w:rsidRPr="003372CE" w:rsidRDefault="002750FE" w:rsidP="002750FE">
      <w:pPr>
        <w:rPr>
          <w:rFonts w:ascii="Times New Roman" w:hAnsi="Times New Roman" w:cs="Times New Roman"/>
          <w:sz w:val="24"/>
          <w:szCs w:val="24"/>
        </w:rPr>
      </w:pPr>
      <w:r w:rsidRPr="003372CE">
        <w:rPr>
          <w:rFonts w:ascii="Times New Roman" w:hAnsi="Times New Roman" w:cs="Times New Roman"/>
          <w:sz w:val="24"/>
          <w:szCs w:val="24"/>
        </w:rPr>
        <w:t>World Record was broken 1530 confirmed. Thank you to all volunteers and our Parks Staff.</w:t>
      </w:r>
    </w:p>
    <w:p w:rsidR="002750FE" w:rsidRPr="003372CE" w:rsidRDefault="002750FE" w:rsidP="002750FE">
      <w:pPr>
        <w:rPr>
          <w:rFonts w:ascii="Times New Roman" w:hAnsi="Times New Roman" w:cs="Times New Roman"/>
          <w:sz w:val="24"/>
          <w:szCs w:val="24"/>
        </w:rPr>
      </w:pPr>
    </w:p>
    <w:p w:rsidR="002750FE" w:rsidRPr="003372CE" w:rsidRDefault="002750FE" w:rsidP="002750FE">
      <w:pPr>
        <w:rPr>
          <w:rFonts w:ascii="Times New Roman" w:hAnsi="Times New Roman" w:cs="Times New Roman"/>
          <w:b/>
          <w:sz w:val="24"/>
          <w:szCs w:val="24"/>
        </w:rPr>
      </w:pPr>
      <w:r w:rsidRPr="003372CE">
        <w:rPr>
          <w:rFonts w:ascii="Times New Roman" w:hAnsi="Times New Roman" w:cs="Times New Roman"/>
          <w:b/>
          <w:sz w:val="24"/>
          <w:szCs w:val="24"/>
        </w:rPr>
        <w:t xml:space="preserve">National Grid N W Coast Connections Project </w:t>
      </w:r>
    </w:p>
    <w:p w:rsidR="002750FE" w:rsidRPr="003372CE" w:rsidRDefault="002750FE" w:rsidP="002750FE">
      <w:pPr>
        <w:rPr>
          <w:rFonts w:ascii="Times New Roman" w:hAnsi="Times New Roman" w:cs="Times New Roman"/>
          <w:sz w:val="24"/>
          <w:szCs w:val="24"/>
        </w:rPr>
      </w:pPr>
      <w:proofErr w:type="gramStart"/>
      <w:r w:rsidRPr="003372CE">
        <w:rPr>
          <w:rFonts w:ascii="Times New Roman" w:hAnsi="Times New Roman" w:cs="Times New Roman"/>
          <w:sz w:val="24"/>
          <w:szCs w:val="24"/>
        </w:rPr>
        <w:t>public</w:t>
      </w:r>
      <w:proofErr w:type="gramEnd"/>
      <w:r w:rsidRPr="003372CE">
        <w:rPr>
          <w:rFonts w:ascii="Times New Roman" w:hAnsi="Times New Roman" w:cs="Times New Roman"/>
          <w:sz w:val="24"/>
          <w:szCs w:val="24"/>
        </w:rPr>
        <w:t xml:space="preserve"> consultation 18</w:t>
      </w:r>
      <w:r w:rsidRPr="003372CE">
        <w:rPr>
          <w:rFonts w:ascii="Times New Roman" w:hAnsi="Times New Roman" w:cs="Times New Roman"/>
          <w:sz w:val="24"/>
          <w:szCs w:val="24"/>
          <w:vertAlign w:val="superscript"/>
        </w:rPr>
        <w:t>th</w:t>
      </w:r>
      <w:r w:rsidRPr="003372CE">
        <w:rPr>
          <w:rFonts w:ascii="Times New Roman" w:hAnsi="Times New Roman" w:cs="Times New Roman"/>
          <w:sz w:val="24"/>
          <w:szCs w:val="24"/>
        </w:rPr>
        <w:t xml:space="preserve"> October at Maryport Wave Centre has been postponed</w:t>
      </w:r>
    </w:p>
    <w:p w:rsidR="002750FE" w:rsidRPr="003372CE" w:rsidRDefault="002750FE" w:rsidP="002750FE">
      <w:pPr>
        <w:rPr>
          <w:rFonts w:ascii="Times New Roman" w:hAnsi="Times New Roman" w:cs="Times New Roman"/>
          <w:sz w:val="24"/>
          <w:szCs w:val="24"/>
        </w:rPr>
      </w:pPr>
    </w:p>
    <w:p w:rsidR="002750FE" w:rsidRPr="003372CE" w:rsidRDefault="002750FE" w:rsidP="002750FE">
      <w:pPr>
        <w:rPr>
          <w:rFonts w:ascii="Times New Roman" w:hAnsi="Times New Roman" w:cs="Times New Roman"/>
          <w:b/>
          <w:sz w:val="24"/>
          <w:szCs w:val="24"/>
        </w:rPr>
      </w:pPr>
      <w:r w:rsidRPr="003372CE">
        <w:rPr>
          <w:rFonts w:ascii="Times New Roman" w:hAnsi="Times New Roman" w:cs="Times New Roman"/>
          <w:b/>
          <w:sz w:val="24"/>
          <w:szCs w:val="24"/>
        </w:rPr>
        <w:t>Public Park</w:t>
      </w:r>
    </w:p>
    <w:p w:rsidR="002750FE" w:rsidRPr="003372CE" w:rsidRDefault="002750FE" w:rsidP="002750FE">
      <w:pPr>
        <w:rPr>
          <w:rFonts w:ascii="Times New Roman" w:hAnsi="Times New Roman" w:cs="Times New Roman"/>
          <w:sz w:val="24"/>
          <w:szCs w:val="24"/>
        </w:rPr>
      </w:pPr>
      <w:r w:rsidRPr="003372CE">
        <w:rPr>
          <w:rFonts w:ascii="Times New Roman" w:hAnsi="Times New Roman" w:cs="Times New Roman"/>
          <w:sz w:val="24"/>
          <w:szCs w:val="24"/>
        </w:rPr>
        <w:t>Teenagers have regularly of late been vandalising play equipment at the park.  3 cradle swings and one flat one have been damaged. Has been reported to police. Potential actions to be discussed at next footpaths and parks committee.</w:t>
      </w:r>
    </w:p>
    <w:p w:rsidR="002750FE" w:rsidRPr="003372CE" w:rsidRDefault="002750FE" w:rsidP="002750FE">
      <w:pPr>
        <w:rPr>
          <w:rFonts w:ascii="Times New Roman" w:hAnsi="Times New Roman" w:cs="Times New Roman"/>
          <w:sz w:val="24"/>
          <w:szCs w:val="24"/>
        </w:rPr>
      </w:pPr>
    </w:p>
    <w:p w:rsidR="002750FE" w:rsidRPr="003372CE" w:rsidRDefault="002750FE" w:rsidP="002750FE">
      <w:pPr>
        <w:rPr>
          <w:rFonts w:ascii="Times New Roman" w:hAnsi="Times New Roman" w:cs="Times New Roman"/>
          <w:b/>
          <w:sz w:val="24"/>
          <w:szCs w:val="24"/>
        </w:rPr>
      </w:pPr>
      <w:r w:rsidRPr="003372CE">
        <w:rPr>
          <w:rFonts w:ascii="Times New Roman" w:hAnsi="Times New Roman" w:cs="Times New Roman"/>
          <w:b/>
          <w:sz w:val="24"/>
          <w:szCs w:val="24"/>
        </w:rPr>
        <w:t>Local Government boundary commission consultation</w:t>
      </w:r>
    </w:p>
    <w:p w:rsidR="002750FE" w:rsidRPr="003372CE" w:rsidRDefault="002750FE" w:rsidP="002750FE">
      <w:pPr>
        <w:rPr>
          <w:rFonts w:ascii="Times New Roman" w:hAnsi="Times New Roman" w:cs="Times New Roman"/>
          <w:sz w:val="24"/>
          <w:szCs w:val="24"/>
        </w:rPr>
      </w:pPr>
      <w:r w:rsidRPr="003372CE">
        <w:rPr>
          <w:rFonts w:ascii="Times New Roman" w:hAnsi="Times New Roman" w:cs="Times New Roman"/>
          <w:sz w:val="24"/>
          <w:szCs w:val="24"/>
        </w:rPr>
        <w:t>Runs until 5</w:t>
      </w:r>
      <w:r w:rsidRPr="003372CE">
        <w:rPr>
          <w:rFonts w:ascii="Times New Roman" w:hAnsi="Times New Roman" w:cs="Times New Roman"/>
          <w:sz w:val="24"/>
          <w:szCs w:val="24"/>
          <w:vertAlign w:val="superscript"/>
        </w:rPr>
        <w:t>th</w:t>
      </w:r>
      <w:r w:rsidRPr="003372CE">
        <w:rPr>
          <w:rFonts w:ascii="Times New Roman" w:hAnsi="Times New Roman" w:cs="Times New Roman"/>
          <w:sz w:val="24"/>
          <w:szCs w:val="24"/>
        </w:rPr>
        <w:t xml:space="preserve"> December.  Inclusion for Novembers Agenda?</w:t>
      </w:r>
    </w:p>
    <w:p w:rsidR="002750FE" w:rsidRPr="003372CE" w:rsidRDefault="002750FE" w:rsidP="002750FE">
      <w:pPr>
        <w:rPr>
          <w:rFonts w:ascii="Times New Roman" w:hAnsi="Times New Roman" w:cs="Times New Roman"/>
          <w:sz w:val="24"/>
          <w:szCs w:val="24"/>
        </w:rPr>
      </w:pPr>
    </w:p>
    <w:p w:rsidR="002750FE" w:rsidRPr="003372CE" w:rsidRDefault="002750FE" w:rsidP="002750FE">
      <w:pPr>
        <w:rPr>
          <w:rFonts w:ascii="Times New Roman" w:hAnsi="Times New Roman" w:cs="Times New Roman"/>
          <w:b/>
          <w:sz w:val="24"/>
          <w:szCs w:val="24"/>
        </w:rPr>
      </w:pPr>
      <w:r w:rsidRPr="003372CE">
        <w:rPr>
          <w:rFonts w:ascii="Times New Roman" w:hAnsi="Times New Roman" w:cs="Times New Roman"/>
          <w:b/>
          <w:sz w:val="24"/>
          <w:szCs w:val="24"/>
        </w:rPr>
        <w:t>Refurbishment/extension of Barton Laws</w:t>
      </w:r>
    </w:p>
    <w:p w:rsidR="002750FE" w:rsidRDefault="002750FE" w:rsidP="002750FE">
      <w:pPr>
        <w:rPr>
          <w:rFonts w:ascii="Times New Roman" w:hAnsi="Times New Roman" w:cs="Times New Roman"/>
          <w:sz w:val="24"/>
          <w:szCs w:val="24"/>
        </w:rPr>
      </w:pPr>
      <w:r w:rsidRPr="003372CE">
        <w:rPr>
          <w:rFonts w:ascii="Times New Roman" w:hAnsi="Times New Roman" w:cs="Times New Roman"/>
          <w:sz w:val="24"/>
          <w:szCs w:val="24"/>
        </w:rPr>
        <w:t xml:space="preserve">Am pleased to say that the FA have, in principle, agreed to a donation of £50k.  We understand there is £20k available from ABC.  Alison and I have a few other enquiries to make, and then this proposal will be discussed by the Finance Committee. </w:t>
      </w:r>
    </w:p>
    <w:p w:rsidR="002750FE" w:rsidRDefault="002750FE" w:rsidP="002750FE">
      <w:pPr>
        <w:rPr>
          <w:rFonts w:ascii="Times New Roman" w:hAnsi="Times New Roman" w:cs="Times New Roman"/>
          <w:sz w:val="24"/>
          <w:szCs w:val="24"/>
        </w:rPr>
      </w:pPr>
    </w:p>
    <w:p w:rsidR="002750FE" w:rsidRPr="009B1ADF" w:rsidRDefault="002750FE" w:rsidP="002750FE">
      <w:pPr>
        <w:pStyle w:val="BodyTextIndent"/>
        <w:rPr>
          <w:b/>
          <w:szCs w:val="24"/>
          <w:u w:val="single"/>
        </w:rPr>
      </w:pPr>
      <w:r w:rsidRPr="009B1ADF">
        <w:rPr>
          <w:b/>
          <w:szCs w:val="24"/>
          <w:u w:val="single"/>
        </w:rPr>
        <w:t>FC/</w:t>
      </w:r>
      <w:r>
        <w:rPr>
          <w:b/>
          <w:szCs w:val="24"/>
          <w:u w:val="single"/>
        </w:rPr>
        <w:t>104</w:t>
      </w:r>
      <w:r w:rsidRPr="009B1ADF">
        <w:rPr>
          <w:b/>
          <w:szCs w:val="24"/>
          <w:u w:val="single"/>
        </w:rPr>
        <w:t xml:space="preserve">/2016 </w:t>
      </w:r>
      <w:r>
        <w:rPr>
          <w:b/>
          <w:szCs w:val="24"/>
          <w:u w:val="single"/>
        </w:rPr>
        <w:t>BARTON LAWS CHANGING ROOMS</w:t>
      </w:r>
    </w:p>
    <w:p w:rsidR="002750FE" w:rsidRDefault="002750FE" w:rsidP="002750FE">
      <w:pPr>
        <w:pStyle w:val="BodyTextIndent"/>
        <w:rPr>
          <w:b/>
          <w:szCs w:val="24"/>
          <w:u w:val="single"/>
        </w:rPr>
      </w:pPr>
    </w:p>
    <w:p w:rsidR="002750FE" w:rsidRDefault="002750FE" w:rsidP="002750FE"/>
    <w:p w:rsidR="002750FE" w:rsidRDefault="002750FE" w:rsidP="002750FE">
      <w:pPr>
        <w:rPr>
          <w:rFonts w:ascii="Times New Roman" w:hAnsi="Times New Roman" w:cs="Times New Roman"/>
          <w:b/>
          <w:sz w:val="24"/>
        </w:rPr>
      </w:pPr>
      <w:r w:rsidRPr="00F44A8C">
        <w:rPr>
          <w:rFonts w:ascii="Times New Roman" w:hAnsi="Times New Roman" w:cs="Times New Roman"/>
          <w:sz w:val="24"/>
        </w:rPr>
        <w:t xml:space="preserve">A brief report was given to members of progress on the project to date. Councillors </w:t>
      </w:r>
      <w:r w:rsidRPr="00F44A8C">
        <w:rPr>
          <w:rFonts w:ascii="Times New Roman" w:hAnsi="Times New Roman" w:cs="Times New Roman"/>
          <w:b/>
          <w:sz w:val="24"/>
        </w:rPr>
        <w:t>RESOLVED</w:t>
      </w:r>
    </w:p>
    <w:p w:rsidR="002750FE" w:rsidRPr="00F44A8C" w:rsidRDefault="002750FE" w:rsidP="002750FE">
      <w:pPr>
        <w:rPr>
          <w:rFonts w:ascii="Times New Roman" w:hAnsi="Times New Roman" w:cs="Times New Roman"/>
          <w:sz w:val="24"/>
        </w:rPr>
      </w:pPr>
    </w:p>
    <w:p w:rsidR="002750FE" w:rsidRDefault="002750FE" w:rsidP="002750FE">
      <w:pPr>
        <w:pStyle w:val="ListParagraph"/>
        <w:numPr>
          <w:ilvl w:val="0"/>
          <w:numId w:val="1"/>
        </w:numPr>
        <w:spacing w:after="200" w:line="276" w:lineRule="auto"/>
        <w:rPr>
          <w:rFonts w:ascii="Times New Roman" w:hAnsi="Times New Roman" w:cs="Times New Roman"/>
          <w:sz w:val="24"/>
        </w:rPr>
      </w:pPr>
      <w:r w:rsidRPr="00F44A8C">
        <w:rPr>
          <w:rFonts w:ascii="Times New Roman" w:hAnsi="Times New Roman" w:cs="Times New Roman"/>
          <w:sz w:val="24"/>
        </w:rPr>
        <w:t xml:space="preserve">To begin initial pre-planning application talks with Allerdale Borough Council </w:t>
      </w:r>
      <w:r>
        <w:rPr>
          <w:rFonts w:ascii="Times New Roman" w:hAnsi="Times New Roman" w:cs="Times New Roman"/>
          <w:sz w:val="24"/>
        </w:rPr>
        <w:t xml:space="preserve">  </w:t>
      </w:r>
    </w:p>
    <w:p w:rsidR="002750FE" w:rsidRPr="00F44A8C" w:rsidRDefault="002750FE" w:rsidP="002750FE">
      <w:pPr>
        <w:pStyle w:val="ListParagraph"/>
        <w:spacing w:after="200" w:line="276" w:lineRule="auto"/>
        <w:rPr>
          <w:rFonts w:ascii="Times New Roman" w:hAnsi="Times New Roman" w:cs="Times New Roman"/>
          <w:sz w:val="24"/>
        </w:rPr>
      </w:pPr>
      <w:r w:rsidRPr="00F44A8C">
        <w:rPr>
          <w:rFonts w:ascii="Times New Roman" w:hAnsi="Times New Roman" w:cs="Times New Roman"/>
          <w:sz w:val="24"/>
        </w:rPr>
        <w:t>Planning Department.</w:t>
      </w:r>
    </w:p>
    <w:p w:rsidR="002750FE" w:rsidRDefault="002750FE" w:rsidP="002750FE">
      <w:pPr>
        <w:pStyle w:val="ListParagraph"/>
        <w:numPr>
          <w:ilvl w:val="0"/>
          <w:numId w:val="1"/>
        </w:numPr>
        <w:spacing w:after="200" w:line="276" w:lineRule="auto"/>
        <w:rPr>
          <w:rFonts w:ascii="Times New Roman" w:hAnsi="Times New Roman" w:cs="Times New Roman"/>
          <w:sz w:val="24"/>
        </w:rPr>
      </w:pPr>
      <w:r w:rsidRPr="00F44A8C">
        <w:rPr>
          <w:rFonts w:ascii="Times New Roman" w:hAnsi="Times New Roman" w:cs="Times New Roman"/>
          <w:sz w:val="24"/>
        </w:rPr>
        <w:t>That the Finance Committee look at the budget, in detail, for the scheme.</w:t>
      </w:r>
    </w:p>
    <w:p w:rsidR="002750FE" w:rsidRDefault="002750FE" w:rsidP="002750FE">
      <w:pPr>
        <w:spacing w:after="200" w:line="276" w:lineRule="auto"/>
        <w:rPr>
          <w:rFonts w:ascii="Times New Roman" w:hAnsi="Times New Roman" w:cs="Times New Roman"/>
          <w:sz w:val="24"/>
        </w:rPr>
      </w:pPr>
    </w:p>
    <w:p w:rsidR="002750FE" w:rsidRPr="00F565A5" w:rsidRDefault="002750FE" w:rsidP="002750FE">
      <w:pPr>
        <w:rPr>
          <w:rFonts w:ascii="Times New Roman" w:hAnsi="Times New Roman" w:cs="Times New Roman"/>
          <w:b/>
          <w:sz w:val="24"/>
          <w:szCs w:val="24"/>
          <w:u w:val="single"/>
        </w:rPr>
      </w:pPr>
      <w:r w:rsidRPr="00F565A5">
        <w:rPr>
          <w:rFonts w:ascii="Times New Roman" w:hAnsi="Times New Roman" w:cs="Times New Roman"/>
          <w:b/>
          <w:sz w:val="24"/>
          <w:szCs w:val="24"/>
          <w:u w:val="single"/>
        </w:rPr>
        <w:t>FC/150/2016 REPORTS FROM COMMITTEE MEETINGS</w:t>
      </w:r>
    </w:p>
    <w:p w:rsidR="002750FE" w:rsidRDefault="002750FE" w:rsidP="002750FE">
      <w:pPr>
        <w:rPr>
          <w:rFonts w:ascii="Times New Roman" w:hAnsi="Times New Roman" w:cs="Times New Roman"/>
          <w:b/>
          <w:sz w:val="24"/>
          <w:szCs w:val="24"/>
          <w:u w:val="single"/>
        </w:rPr>
      </w:pPr>
    </w:p>
    <w:p w:rsidR="002750FE" w:rsidRDefault="002750FE" w:rsidP="002750FE">
      <w:pPr>
        <w:rPr>
          <w:rFonts w:ascii="Times New Roman" w:hAnsi="Times New Roman" w:cs="Times New Roman"/>
          <w:b/>
          <w:sz w:val="24"/>
          <w:szCs w:val="24"/>
        </w:rPr>
      </w:pPr>
      <w:r>
        <w:rPr>
          <w:rFonts w:ascii="Times New Roman" w:hAnsi="Times New Roman" w:cs="Times New Roman"/>
          <w:sz w:val="24"/>
          <w:szCs w:val="24"/>
        </w:rPr>
        <w:t xml:space="preserve">Cllr Lynch briefed members on the outcome of the latest Finance Committee meeting. The committee recommended to Full Council the underwriting of costs to the Barton Laws Changing rooms project. A vote was taken </w:t>
      </w:r>
      <w:r w:rsidRPr="0015557A">
        <w:rPr>
          <w:rFonts w:ascii="Times New Roman" w:hAnsi="Times New Roman" w:cs="Times New Roman"/>
          <w:b/>
          <w:sz w:val="24"/>
          <w:szCs w:val="24"/>
        </w:rPr>
        <w:t>UNANIMOUS</w:t>
      </w:r>
      <w:r>
        <w:rPr>
          <w:rFonts w:ascii="Times New Roman" w:hAnsi="Times New Roman" w:cs="Times New Roman"/>
          <w:b/>
          <w:sz w:val="24"/>
          <w:szCs w:val="24"/>
        </w:rPr>
        <w:t xml:space="preserve"> –</w:t>
      </w:r>
      <w:r w:rsidRPr="0015557A">
        <w:rPr>
          <w:rFonts w:ascii="Times New Roman" w:hAnsi="Times New Roman" w:cs="Times New Roman"/>
          <w:b/>
          <w:sz w:val="24"/>
          <w:szCs w:val="24"/>
        </w:rPr>
        <w:t xml:space="preserve"> AGREED</w:t>
      </w:r>
    </w:p>
    <w:p w:rsidR="002750FE" w:rsidRDefault="002750FE" w:rsidP="002750FE">
      <w:pPr>
        <w:rPr>
          <w:rFonts w:ascii="Times New Roman" w:hAnsi="Times New Roman" w:cs="Times New Roman"/>
          <w:b/>
          <w:sz w:val="24"/>
          <w:szCs w:val="24"/>
        </w:rPr>
      </w:pPr>
    </w:p>
    <w:p w:rsidR="002750FE" w:rsidRPr="00CD3872" w:rsidRDefault="002750FE" w:rsidP="002750FE">
      <w:pPr>
        <w:rPr>
          <w:rFonts w:ascii="Times New Roman" w:hAnsi="Times New Roman" w:cs="Times New Roman"/>
          <w:b/>
          <w:sz w:val="24"/>
          <w:u w:val="single"/>
        </w:rPr>
      </w:pPr>
      <w:r w:rsidRPr="00CD3872">
        <w:rPr>
          <w:rFonts w:ascii="Times New Roman" w:hAnsi="Times New Roman" w:cs="Times New Roman"/>
          <w:b/>
          <w:sz w:val="24"/>
          <w:u w:val="single"/>
        </w:rPr>
        <w:t>FC/44/2017 BARTON LAWS CHANGING ROOMS</w:t>
      </w:r>
    </w:p>
    <w:p w:rsidR="002750FE" w:rsidRDefault="002750FE" w:rsidP="002750FE">
      <w:pPr>
        <w:rPr>
          <w:rFonts w:ascii="Times New Roman" w:hAnsi="Times New Roman" w:cs="Times New Roman"/>
          <w:sz w:val="24"/>
          <w:u w:val="single"/>
        </w:rPr>
      </w:pPr>
    </w:p>
    <w:p w:rsidR="002750FE" w:rsidRDefault="002750FE" w:rsidP="002750FE">
      <w:pPr>
        <w:rPr>
          <w:rFonts w:ascii="Times New Roman" w:hAnsi="Times New Roman" w:cs="Times New Roman"/>
          <w:sz w:val="24"/>
          <w:szCs w:val="24"/>
        </w:rPr>
      </w:pPr>
      <w:r w:rsidRPr="00EE1400">
        <w:rPr>
          <w:rFonts w:ascii="Times New Roman" w:hAnsi="Times New Roman" w:cs="Times New Roman"/>
          <w:sz w:val="24"/>
          <w:szCs w:val="24"/>
        </w:rPr>
        <w:t>To award an Architect the contract to carry out the design and planning application for new/refurbished changing rooms at Barton Laws</w:t>
      </w:r>
      <w:r>
        <w:rPr>
          <w:rFonts w:ascii="Times New Roman" w:hAnsi="Times New Roman" w:cs="Times New Roman"/>
          <w:sz w:val="24"/>
          <w:szCs w:val="24"/>
        </w:rPr>
        <w:t xml:space="preserve"> – The Clerk discussed the 3 quotes received </w:t>
      </w:r>
    </w:p>
    <w:p w:rsidR="002750FE" w:rsidRDefault="002750FE" w:rsidP="002750FE">
      <w:pPr>
        <w:rPr>
          <w:rFonts w:ascii="Times New Roman" w:hAnsi="Times New Roman" w:cs="Times New Roman"/>
          <w:sz w:val="24"/>
          <w:szCs w:val="24"/>
        </w:rPr>
      </w:pP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Quote 1 – £19,000 to do above and also project manage</w:t>
      </w: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Quote 2 – £2,625 for most of the above</w:t>
      </w:r>
    </w:p>
    <w:p w:rsidR="002750FE" w:rsidRDefault="002750FE" w:rsidP="002750FE">
      <w:pPr>
        <w:rPr>
          <w:rFonts w:ascii="Times New Roman" w:hAnsi="Times New Roman" w:cs="Times New Roman"/>
          <w:sz w:val="24"/>
          <w:szCs w:val="24"/>
        </w:rPr>
      </w:pPr>
      <w:r>
        <w:rPr>
          <w:rFonts w:ascii="Times New Roman" w:hAnsi="Times New Roman" w:cs="Times New Roman"/>
          <w:sz w:val="24"/>
          <w:szCs w:val="24"/>
        </w:rPr>
        <w:t>Quote 3 - £5,485 for the above</w:t>
      </w:r>
    </w:p>
    <w:p w:rsidR="002750FE" w:rsidRDefault="002750FE" w:rsidP="002750FE">
      <w:pPr>
        <w:rPr>
          <w:rFonts w:ascii="Times New Roman" w:hAnsi="Times New Roman" w:cs="Times New Roman"/>
          <w:sz w:val="24"/>
          <w:szCs w:val="24"/>
        </w:rPr>
      </w:pPr>
    </w:p>
    <w:p w:rsidR="002750FE" w:rsidRDefault="002750FE" w:rsidP="002750FE">
      <w:pPr>
        <w:rPr>
          <w:rFonts w:ascii="Times New Roman" w:hAnsi="Times New Roman" w:cs="Times New Roman"/>
          <w:b/>
          <w:i/>
          <w:sz w:val="24"/>
          <w:szCs w:val="24"/>
        </w:rPr>
      </w:pPr>
      <w:r w:rsidRPr="009B0908">
        <w:rPr>
          <w:rFonts w:ascii="Times New Roman" w:hAnsi="Times New Roman" w:cs="Times New Roman"/>
          <w:b/>
          <w:i/>
          <w:sz w:val="24"/>
          <w:szCs w:val="24"/>
        </w:rPr>
        <w:t>DF proposed Quote No. 3 – Vote taken 10 agreed/ 1 abstain</w:t>
      </w:r>
    </w:p>
    <w:p w:rsidR="002750FE" w:rsidRDefault="002750FE" w:rsidP="002750FE">
      <w:pPr>
        <w:rPr>
          <w:rFonts w:ascii="Times New Roman" w:hAnsi="Times New Roman" w:cs="Times New Roman"/>
          <w:b/>
          <w:i/>
          <w:sz w:val="24"/>
          <w:szCs w:val="24"/>
        </w:rPr>
      </w:pPr>
    </w:p>
    <w:p w:rsidR="002750FE" w:rsidRDefault="002750FE" w:rsidP="002750FE">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FC/86/2017 BARTON LAWS CHANGING ROOMS</w:t>
      </w:r>
    </w:p>
    <w:p w:rsidR="002750FE" w:rsidRDefault="002750FE" w:rsidP="002750FE">
      <w:pPr>
        <w:ind w:left="709" w:hanging="709"/>
        <w:rPr>
          <w:rFonts w:ascii="Times New Roman" w:hAnsi="Times New Roman" w:cs="Times New Roman"/>
          <w:b/>
          <w:sz w:val="24"/>
          <w:szCs w:val="24"/>
          <w:u w:val="single"/>
        </w:rPr>
      </w:pPr>
    </w:p>
    <w:p w:rsidR="002750FE" w:rsidRDefault="002750FE" w:rsidP="002750FE">
      <w:pPr>
        <w:ind w:left="709" w:hanging="709"/>
        <w:rPr>
          <w:rFonts w:ascii="Times New Roman" w:hAnsi="Times New Roman" w:cs="Times New Roman"/>
          <w:sz w:val="24"/>
          <w:szCs w:val="24"/>
        </w:rPr>
      </w:pPr>
      <w:r>
        <w:rPr>
          <w:rFonts w:ascii="Times New Roman" w:hAnsi="Times New Roman" w:cs="Times New Roman"/>
          <w:sz w:val="24"/>
          <w:szCs w:val="24"/>
        </w:rPr>
        <w:t xml:space="preserve">Cllr Ferriby advised Option 3 was chosen by the Finance Committee due to the social facility   </w:t>
      </w:r>
    </w:p>
    <w:p w:rsidR="002750FE" w:rsidRDefault="002750FE" w:rsidP="002750FE">
      <w:pPr>
        <w:ind w:left="709" w:hanging="709"/>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well as it being suitable for the planned expansion of the site.  Cllrs </w:t>
      </w:r>
      <w:r w:rsidRPr="00AE4067">
        <w:rPr>
          <w:rFonts w:ascii="Times New Roman" w:hAnsi="Times New Roman" w:cs="Times New Roman"/>
          <w:b/>
          <w:sz w:val="24"/>
          <w:szCs w:val="24"/>
        </w:rPr>
        <w:t>RESOLVED</w:t>
      </w:r>
      <w:r>
        <w:rPr>
          <w:rFonts w:ascii="Times New Roman" w:hAnsi="Times New Roman" w:cs="Times New Roman"/>
          <w:b/>
          <w:sz w:val="24"/>
          <w:szCs w:val="24"/>
        </w:rPr>
        <w:t xml:space="preserve"> </w:t>
      </w:r>
      <w:r w:rsidRPr="00A75E10">
        <w:rPr>
          <w:rFonts w:ascii="Times New Roman" w:hAnsi="Times New Roman" w:cs="Times New Roman"/>
          <w:sz w:val="24"/>
          <w:szCs w:val="24"/>
        </w:rPr>
        <w:t>to</w:t>
      </w:r>
      <w:r>
        <w:rPr>
          <w:rFonts w:ascii="Times New Roman" w:hAnsi="Times New Roman" w:cs="Times New Roman"/>
          <w:sz w:val="24"/>
          <w:szCs w:val="24"/>
        </w:rPr>
        <w:t xml:space="preserve"> proceed</w:t>
      </w:r>
    </w:p>
    <w:p w:rsidR="002750FE" w:rsidRDefault="002750FE" w:rsidP="002750FE">
      <w:pPr>
        <w:ind w:left="709" w:hanging="709"/>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Option 3 and for the Clerk to pursue costs and funding.  </w:t>
      </w:r>
    </w:p>
    <w:p w:rsidR="002750FE" w:rsidRDefault="002750FE" w:rsidP="002750FE">
      <w:pPr>
        <w:ind w:left="709" w:hanging="709"/>
        <w:rPr>
          <w:rFonts w:ascii="Times New Roman" w:hAnsi="Times New Roman" w:cs="Times New Roman"/>
          <w:sz w:val="24"/>
          <w:szCs w:val="24"/>
        </w:rPr>
      </w:pPr>
    </w:p>
    <w:p w:rsidR="002750FE" w:rsidRPr="00A75E10" w:rsidRDefault="002750FE" w:rsidP="002750FE">
      <w:pPr>
        <w:ind w:left="709" w:hanging="709"/>
        <w:rPr>
          <w:rFonts w:ascii="Times New Roman" w:hAnsi="Times New Roman" w:cs="Times New Roman"/>
          <w:sz w:val="24"/>
          <w:szCs w:val="24"/>
        </w:rPr>
      </w:pPr>
    </w:p>
    <w:p w:rsidR="002750FE" w:rsidRDefault="002750FE" w:rsidP="002750FE">
      <w:pPr>
        <w:overflowPunct w:val="0"/>
        <w:autoSpaceDE w:val="0"/>
        <w:autoSpaceDN w:val="0"/>
        <w:adjustRightInd w:val="0"/>
        <w:ind w:left="709" w:hanging="709"/>
        <w:rPr>
          <w:rFonts w:ascii="Times New Roman" w:eastAsia="Times New Roman" w:hAnsi="Times New Roman" w:cs="Times New Roman"/>
          <w:b/>
          <w:sz w:val="24"/>
          <w:u w:val="single"/>
        </w:rPr>
      </w:pPr>
    </w:p>
    <w:p w:rsidR="002750FE" w:rsidRDefault="002750FE" w:rsidP="002750FE">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43</w:t>
      </w:r>
      <w:r w:rsidRPr="00900B5F">
        <w:rPr>
          <w:rFonts w:ascii="Times New Roman" w:eastAsia="Times New Roman" w:hAnsi="Times New Roman" w:cs="Times New Roman"/>
          <w:b/>
          <w:sz w:val="24"/>
          <w:u w:val="single"/>
        </w:rPr>
        <w:t>/2017 CLERKS REPORT</w:t>
      </w:r>
    </w:p>
    <w:p w:rsidR="002750FE" w:rsidRDefault="002750FE" w:rsidP="002750FE">
      <w:pPr>
        <w:overflowPunct w:val="0"/>
        <w:autoSpaceDE w:val="0"/>
        <w:autoSpaceDN w:val="0"/>
        <w:adjustRightInd w:val="0"/>
        <w:ind w:left="709" w:hanging="709"/>
        <w:rPr>
          <w:rFonts w:ascii="Times New Roman" w:eastAsia="Times New Roman" w:hAnsi="Times New Roman" w:cs="Times New Roman"/>
          <w:b/>
          <w:sz w:val="24"/>
          <w:u w:val="single"/>
        </w:rPr>
      </w:pPr>
    </w:p>
    <w:p w:rsidR="002750FE" w:rsidRPr="00B81FD0" w:rsidRDefault="002750FE" w:rsidP="002750FE">
      <w:pPr>
        <w:pStyle w:val="ListParagraph"/>
        <w:numPr>
          <w:ilvl w:val="0"/>
          <w:numId w:val="2"/>
        </w:numPr>
        <w:jc w:val="left"/>
        <w:rPr>
          <w:rFonts w:ascii="Times New Roman" w:hAnsi="Times New Roman"/>
          <w:sz w:val="24"/>
          <w:szCs w:val="24"/>
        </w:rPr>
      </w:pPr>
      <w:r w:rsidRPr="00B81FD0">
        <w:rPr>
          <w:rFonts w:ascii="Times New Roman" w:hAnsi="Times New Roman"/>
          <w:sz w:val="24"/>
          <w:szCs w:val="24"/>
        </w:rPr>
        <w:t>Planning in for Barton Laws 2/2018/0131</w:t>
      </w:r>
    </w:p>
    <w:p w:rsidR="002750FE" w:rsidRDefault="002750FE" w:rsidP="002750FE">
      <w:pPr>
        <w:rPr>
          <w:rFonts w:ascii="Times New Roman" w:hAnsi="Times New Roman"/>
          <w:sz w:val="24"/>
          <w:szCs w:val="24"/>
        </w:rPr>
      </w:pPr>
    </w:p>
    <w:p w:rsidR="00F53432" w:rsidRPr="002750FE" w:rsidRDefault="00F53432" w:rsidP="002750FE">
      <w:pPr>
        <w:rPr>
          <w:rFonts w:ascii="Times New Roman" w:hAnsi="Times New Roman"/>
          <w:sz w:val="24"/>
          <w:szCs w:val="24"/>
        </w:rPr>
      </w:pPr>
    </w:p>
    <w:p w:rsidR="00F53432" w:rsidRDefault="00F53432" w:rsidP="00F53432">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36</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F53432" w:rsidRDefault="00F53432" w:rsidP="00F53432">
      <w:pPr>
        <w:overflowPunct w:val="0"/>
        <w:autoSpaceDE w:val="0"/>
        <w:autoSpaceDN w:val="0"/>
        <w:adjustRightInd w:val="0"/>
        <w:ind w:left="709" w:hanging="709"/>
        <w:rPr>
          <w:rFonts w:ascii="Times New Roman" w:eastAsia="Times New Roman" w:hAnsi="Times New Roman" w:cs="Times New Roman"/>
          <w:b/>
          <w:sz w:val="24"/>
          <w:u w:val="single"/>
        </w:rPr>
      </w:pPr>
    </w:p>
    <w:p w:rsidR="00F53432" w:rsidRDefault="00F53432" w:rsidP="00F53432">
      <w:pPr>
        <w:numPr>
          <w:ilvl w:val="0"/>
          <w:numId w:val="3"/>
        </w:numPr>
        <w:jc w:val="left"/>
        <w:rPr>
          <w:rFonts w:ascii="Times New Roman" w:hAnsi="Times New Roman"/>
          <w:sz w:val="24"/>
          <w:szCs w:val="24"/>
        </w:rPr>
      </w:pPr>
      <w:r>
        <w:rPr>
          <w:rFonts w:ascii="Times New Roman" w:hAnsi="Times New Roman"/>
          <w:sz w:val="24"/>
          <w:szCs w:val="24"/>
        </w:rPr>
        <w:t>Barton Laws – Planning application FULL PLANS APPROVED.  Some conditions which Julie Diamond is coming to talk to me on Wed 18</w:t>
      </w:r>
      <w:r w:rsidRPr="00B65176">
        <w:rPr>
          <w:rFonts w:ascii="Times New Roman" w:hAnsi="Times New Roman"/>
          <w:sz w:val="24"/>
          <w:szCs w:val="24"/>
          <w:vertAlign w:val="superscript"/>
        </w:rPr>
        <w:t>th</w:t>
      </w:r>
      <w:r>
        <w:rPr>
          <w:rFonts w:ascii="Times New Roman" w:hAnsi="Times New Roman"/>
          <w:sz w:val="24"/>
          <w:szCs w:val="24"/>
        </w:rPr>
        <w:t xml:space="preserve"> July 2.00pm</w:t>
      </w:r>
    </w:p>
    <w:p w:rsidR="00F53432" w:rsidRDefault="00F53432" w:rsidP="00F53432">
      <w:pPr>
        <w:jc w:val="left"/>
        <w:rPr>
          <w:rFonts w:ascii="Times New Roman" w:hAnsi="Times New Roman"/>
          <w:sz w:val="24"/>
          <w:szCs w:val="24"/>
        </w:rPr>
      </w:pPr>
    </w:p>
    <w:p w:rsidR="00F53432" w:rsidRDefault="00F53432" w:rsidP="00F53432">
      <w:pPr>
        <w:pStyle w:val="Default"/>
        <w:rPr>
          <w:rFonts w:ascii="Times New Roman" w:hAnsi="Times New Roman" w:cs="Times New Roman"/>
          <w:b/>
          <w:szCs w:val="22"/>
          <w:u w:val="single"/>
        </w:rPr>
      </w:pPr>
      <w:r>
        <w:rPr>
          <w:rFonts w:ascii="Times New Roman" w:hAnsi="Times New Roman" w:cs="Times New Roman"/>
          <w:b/>
          <w:szCs w:val="22"/>
          <w:u w:val="single"/>
        </w:rPr>
        <w:t xml:space="preserve">FC/120/2018 BARTON LAWS MEETING – CONFIDENTIAL </w:t>
      </w:r>
    </w:p>
    <w:p w:rsidR="00F53432" w:rsidRDefault="00F53432" w:rsidP="00F53432">
      <w:pPr>
        <w:pStyle w:val="Default"/>
        <w:rPr>
          <w:rFonts w:ascii="Times New Roman" w:hAnsi="Times New Roman" w:cs="Times New Roman"/>
          <w:szCs w:val="22"/>
        </w:rPr>
      </w:pPr>
    </w:p>
    <w:p w:rsidR="00F53432" w:rsidRDefault="00F53432" w:rsidP="00F53432">
      <w:pPr>
        <w:pStyle w:val="Default"/>
        <w:rPr>
          <w:rFonts w:ascii="Times New Roman" w:hAnsi="Times New Roman" w:cs="Times New Roman"/>
          <w:szCs w:val="22"/>
        </w:rPr>
      </w:pPr>
      <w:r>
        <w:rPr>
          <w:rFonts w:ascii="Times New Roman" w:hAnsi="Times New Roman" w:cs="Times New Roman"/>
          <w:szCs w:val="22"/>
        </w:rPr>
        <w:t>C</w:t>
      </w:r>
      <w:r w:rsidRPr="00941986">
        <w:rPr>
          <w:rFonts w:ascii="Times New Roman" w:hAnsi="Times New Roman" w:cs="Times New Roman"/>
          <w:szCs w:val="22"/>
        </w:rPr>
        <w:t xml:space="preserve">llr Keaveney to report on meeting with Day Cummins </w:t>
      </w:r>
      <w:r>
        <w:rPr>
          <w:rFonts w:ascii="Times New Roman" w:hAnsi="Times New Roman" w:cs="Times New Roman"/>
          <w:szCs w:val="22"/>
        </w:rPr>
        <w:t>on 6</w:t>
      </w:r>
      <w:r w:rsidRPr="00BB6E02">
        <w:rPr>
          <w:rFonts w:ascii="Times New Roman" w:hAnsi="Times New Roman" w:cs="Times New Roman"/>
          <w:szCs w:val="22"/>
          <w:vertAlign w:val="superscript"/>
        </w:rPr>
        <w:t>th</w:t>
      </w:r>
      <w:r>
        <w:rPr>
          <w:rFonts w:ascii="Times New Roman" w:hAnsi="Times New Roman" w:cs="Times New Roman"/>
          <w:szCs w:val="22"/>
        </w:rPr>
        <w:t xml:space="preserve"> February a</w:t>
      </w:r>
      <w:r w:rsidRPr="00941986">
        <w:rPr>
          <w:rFonts w:ascii="Times New Roman" w:hAnsi="Times New Roman" w:cs="Times New Roman"/>
          <w:szCs w:val="22"/>
        </w:rPr>
        <w:t>nd discuss project costs/budget</w:t>
      </w:r>
      <w:r>
        <w:rPr>
          <w:rFonts w:ascii="Times New Roman" w:hAnsi="Times New Roman" w:cs="Times New Roman"/>
          <w:szCs w:val="22"/>
        </w:rPr>
        <w:t xml:space="preserve"> – Initial cost plan has come in at over 6000k.  Members need to decide what their top budget cost will be.</w:t>
      </w:r>
    </w:p>
    <w:p w:rsidR="00F53432" w:rsidRDefault="00F53432" w:rsidP="00F53432">
      <w:pPr>
        <w:pStyle w:val="Default"/>
        <w:rPr>
          <w:rFonts w:ascii="Times New Roman" w:hAnsi="Times New Roman" w:cs="Times New Roman"/>
          <w:szCs w:val="22"/>
        </w:rPr>
      </w:pPr>
    </w:p>
    <w:p w:rsidR="00F53432" w:rsidRDefault="00F53432" w:rsidP="00F53432">
      <w:pPr>
        <w:pStyle w:val="Default"/>
        <w:rPr>
          <w:rFonts w:ascii="Times New Roman" w:hAnsi="Times New Roman" w:cs="Times New Roman"/>
          <w:szCs w:val="22"/>
        </w:rPr>
      </w:pPr>
      <w:r w:rsidRPr="00027C74">
        <w:rPr>
          <w:rFonts w:ascii="Times New Roman" w:hAnsi="Times New Roman" w:cs="Times New Roman"/>
          <w:b/>
          <w:szCs w:val="22"/>
        </w:rPr>
        <w:t>AGREED</w:t>
      </w:r>
      <w:r>
        <w:rPr>
          <w:rFonts w:ascii="Times New Roman" w:hAnsi="Times New Roman" w:cs="Times New Roman"/>
          <w:szCs w:val="22"/>
        </w:rPr>
        <w:t xml:space="preserve"> to set costs at 550k.  Clerk to ask Day Cummins to reduce cost plan. </w:t>
      </w:r>
    </w:p>
    <w:p w:rsidR="00F53432" w:rsidRDefault="00F53432" w:rsidP="00F53432">
      <w:pPr>
        <w:pStyle w:val="Default"/>
        <w:rPr>
          <w:rFonts w:ascii="Times New Roman" w:hAnsi="Times New Roman" w:cs="Times New Roman"/>
          <w:szCs w:val="22"/>
        </w:rPr>
      </w:pPr>
    </w:p>
    <w:p w:rsidR="00F53432" w:rsidRDefault="00F53432" w:rsidP="00F53432">
      <w:pPr>
        <w:pStyle w:val="Default"/>
        <w:rPr>
          <w:rFonts w:ascii="Times New Roman" w:hAnsi="Times New Roman" w:cs="Times New Roman"/>
          <w:szCs w:val="22"/>
        </w:rPr>
      </w:pPr>
      <w:r>
        <w:rPr>
          <w:rFonts w:ascii="Times New Roman" w:hAnsi="Times New Roman" w:cs="Times New Roman"/>
          <w:szCs w:val="22"/>
        </w:rPr>
        <w:t xml:space="preserve">Clerk to look at Public Loan Board and also ask ABC for help regarding funding / Officer </w:t>
      </w:r>
      <w:proofErr w:type="gramStart"/>
      <w:r>
        <w:rPr>
          <w:rFonts w:ascii="Times New Roman" w:hAnsi="Times New Roman" w:cs="Times New Roman"/>
          <w:szCs w:val="22"/>
        </w:rPr>
        <w:t>time</w:t>
      </w:r>
      <w:proofErr w:type="gramEnd"/>
      <w:r>
        <w:rPr>
          <w:rFonts w:ascii="Times New Roman" w:hAnsi="Times New Roman" w:cs="Times New Roman"/>
          <w:szCs w:val="22"/>
        </w:rPr>
        <w:t>.</w:t>
      </w:r>
    </w:p>
    <w:p w:rsidR="00F53432" w:rsidRDefault="00F53432" w:rsidP="00F53432">
      <w:pPr>
        <w:pStyle w:val="Default"/>
        <w:rPr>
          <w:rFonts w:ascii="Times New Roman" w:hAnsi="Times New Roman" w:cs="Times New Roman"/>
          <w:szCs w:val="22"/>
        </w:rPr>
      </w:pPr>
    </w:p>
    <w:p w:rsidR="00F53432" w:rsidRPr="00941986" w:rsidRDefault="00F53432" w:rsidP="00F53432">
      <w:pPr>
        <w:pStyle w:val="Default"/>
        <w:rPr>
          <w:rFonts w:ascii="Times New Roman" w:hAnsi="Times New Roman" w:cs="Times New Roman"/>
          <w:szCs w:val="22"/>
        </w:rPr>
      </w:pPr>
      <w:r>
        <w:rPr>
          <w:rFonts w:ascii="Times New Roman" w:hAnsi="Times New Roman" w:cs="Times New Roman"/>
          <w:szCs w:val="22"/>
        </w:rPr>
        <w:t>Cllr Keaveney reported that NADT have given their full support to this project.</w:t>
      </w:r>
    </w:p>
    <w:p w:rsidR="00F53432" w:rsidRDefault="00F53432" w:rsidP="00F53432"/>
    <w:p w:rsidR="00F53432" w:rsidRDefault="00F53432" w:rsidP="00F53432">
      <w:pPr>
        <w:jc w:val="left"/>
        <w:rPr>
          <w:rFonts w:ascii="Times New Roman" w:hAnsi="Times New Roman"/>
          <w:sz w:val="24"/>
          <w:szCs w:val="24"/>
        </w:rPr>
      </w:pPr>
    </w:p>
    <w:p w:rsidR="00F53432" w:rsidRDefault="00F53432" w:rsidP="00F5343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FC/39/2019 BARTON LAWS</w:t>
      </w:r>
    </w:p>
    <w:p w:rsidR="00F53432" w:rsidRDefault="00F53432" w:rsidP="00F53432">
      <w:pPr>
        <w:overflowPunct w:val="0"/>
        <w:autoSpaceDE w:val="0"/>
        <w:autoSpaceDN w:val="0"/>
        <w:adjustRightInd w:val="0"/>
        <w:ind w:left="709" w:hanging="709"/>
        <w:rPr>
          <w:rFonts w:ascii="Times New Roman" w:eastAsia="Times New Roman" w:hAnsi="Times New Roman" w:cs="Times New Roman"/>
          <w:b/>
          <w:sz w:val="24"/>
          <w:u w:val="single"/>
        </w:rPr>
      </w:pPr>
    </w:p>
    <w:p w:rsidR="00F53432" w:rsidRDefault="00F53432" w:rsidP="00F53432">
      <w:pPr>
        <w:overflowPunct w:val="0"/>
        <w:autoSpaceDE w:val="0"/>
        <w:autoSpaceDN w:val="0"/>
        <w:adjustRightInd w:val="0"/>
        <w:ind w:left="709" w:hanging="709"/>
        <w:rPr>
          <w:rFonts w:ascii="Times New Roman" w:hAnsi="Times New Roman" w:cs="Times New Roman"/>
          <w:b/>
          <w:sz w:val="24"/>
        </w:rPr>
      </w:pPr>
      <w:r w:rsidRPr="006D696D">
        <w:rPr>
          <w:rFonts w:ascii="Times New Roman" w:hAnsi="Times New Roman" w:cs="Times New Roman"/>
          <w:sz w:val="24"/>
        </w:rPr>
        <w:t>To consider and the FA’s recommendation as per repor</w:t>
      </w:r>
      <w:r>
        <w:rPr>
          <w:rFonts w:ascii="Times New Roman" w:hAnsi="Times New Roman" w:cs="Times New Roman"/>
          <w:sz w:val="24"/>
        </w:rPr>
        <w:t xml:space="preserve">t – </w:t>
      </w:r>
      <w:r w:rsidRPr="005160DB">
        <w:rPr>
          <w:rFonts w:ascii="Times New Roman" w:hAnsi="Times New Roman" w:cs="Times New Roman"/>
          <w:b/>
          <w:sz w:val="24"/>
        </w:rPr>
        <w:t xml:space="preserve">Council are asked:  </w:t>
      </w:r>
    </w:p>
    <w:p w:rsidR="00F53432" w:rsidRPr="005160DB" w:rsidRDefault="00F53432" w:rsidP="00F53432">
      <w:pPr>
        <w:overflowPunct w:val="0"/>
        <w:autoSpaceDE w:val="0"/>
        <w:autoSpaceDN w:val="0"/>
        <w:adjustRightInd w:val="0"/>
        <w:ind w:left="709" w:hanging="709"/>
        <w:rPr>
          <w:rFonts w:ascii="Times New Roman" w:hAnsi="Times New Roman" w:cs="Times New Roman"/>
          <w:b/>
          <w:sz w:val="24"/>
        </w:rPr>
      </w:pPr>
    </w:p>
    <w:p w:rsidR="00F53432" w:rsidRPr="005160DB" w:rsidRDefault="00F53432" w:rsidP="00F53432">
      <w:pPr>
        <w:pStyle w:val="ListParagraph"/>
        <w:numPr>
          <w:ilvl w:val="0"/>
          <w:numId w:val="4"/>
        </w:numPr>
        <w:spacing w:after="200" w:line="276" w:lineRule="auto"/>
        <w:jc w:val="left"/>
        <w:rPr>
          <w:rFonts w:ascii="Times New Roman" w:hAnsi="Times New Roman" w:cs="Times New Roman"/>
          <w:sz w:val="24"/>
        </w:rPr>
      </w:pPr>
      <w:r w:rsidRPr="005160DB">
        <w:rPr>
          <w:rFonts w:ascii="Times New Roman" w:hAnsi="Times New Roman" w:cs="Times New Roman"/>
          <w:sz w:val="24"/>
        </w:rPr>
        <w:t>To decide whether to go ahead with a 4 changing room build, or reduce to 2.</w:t>
      </w:r>
    </w:p>
    <w:p w:rsidR="00F53432" w:rsidRPr="005160DB" w:rsidRDefault="00F53432" w:rsidP="00F53432">
      <w:pPr>
        <w:pStyle w:val="ListParagraph"/>
        <w:numPr>
          <w:ilvl w:val="0"/>
          <w:numId w:val="4"/>
        </w:numPr>
        <w:spacing w:after="200" w:line="276" w:lineRule="auto"/>
        <w:jc w:val="left"/>
        <w:rPr>
          <w:rFonts w:ascii="Times New Roman" w:hAnsi="Times New Roman" w:cs="Times New Roman"/>
          <w:sz w:val="24"/>
        </w:rPr>
      </w:pPr>
      <w:r w:rsidRPr="005160DB">
        <w:rPr>
          <w:rFonts w:ascii="Times New Roman" w:hAnsi="Times New Roman" w:cs="Times New Roman"/>
          <w:sz w:val="24"/>
        </w:rPr>
        <w:t xml:space="preserve">Agree that Day Cummings proceed with the amendments to the design.  </w:t>
      </w:r>
    </w:p>
    <w:p w:rsidR="00F53432" w:rsidRDefault="00F53432" w:rsidP="00F53432">
      <w:pPr>
        <w:spacing w:after="200" w:line="276" w:lineRule="auto"/>
        <w:rPr>
          <w:rFonts w:ascii="Times New Roman" w:hAnsi="Times New Roman" w:cs="Times New Roman"/>
          <w:sz w:val="24"/>
        </w:rPr>
      </w:pPr>
      <w:r>
        <w:rPr>
          <w:rFonts w:ascii="Times New Roman" w:hAnsi="Times New Roman" w:cs="Times New Roman"/>
          <w:sz w:val="24"/>
        </w:rPr>
        <w:t>O</w:t>
      </w:r>
      <w:r w:rsidRPr="005160DB">
        <w:rPr>
          <w:rFonts w:ascii="Times New Roman" w:hAnsi="Times New Roman" w:cs="Times New Roman"/>
          <w:sz w:val="24"/>
        </w:rPr>
        <w:t>ur architects have quoted for this work - £1575.00</w:t>
      </w:r>
    </w:p>
    <w:p w:rsidR="00F53432" w:rsidRDefault="00F53432" w:rsidP="00F53432">
      <w:pPr>
        <w:spacing w:after="200" w:line="276" w:lineRule="auto"/>
        <w:rPr>
          <w:rFonts w:ascii="Times New Roman" w:hAnsi="Times New Roman" w:cs="Times New Roman"/>
          <w:sz w:val="24"/>
        </w:rPr>
      </w:pPr>
      <w:r>
        <w:rPr>
          <w:rFonts w:ascii="Times New Roman" w:hAnsi="Times New Roman" w:cs="Times New Roman"/>
          <w:sz w:val="24"/>
        </w:rPr>
        <w:t>Before a vote was taken Councillor Armstrong raised concerns regarding the FRA.  The clerk was asked to pass this on to the architects to check before proceeding.</w:t>
      </w:r>
    </w:p>
    <w:p w:rsidR="00F53432" w:rsidRDefault="00F53432" w:rsidP="00F53432">
      <w:pPr>
        <w:spacing w:after="200" w:line="276" w:lineRule="auto"/>
        <w:rPr>
          <w:rFonts w:ascii="Times New Roman" w:hAnsi="Times New Roman" w:cs="Times New Roman"/>
          <w:sz w:val="24"/>
        </w:rPr>
      </w:pPr>
      <w:r>
        <w:rPr>
          <w:rFonts w:ascii="Times New Roman" w:hAnsi="Times New Roman" w:cs="Times New Roman"/>
          <w:sz w:val="24"/>
        </w:rPr>
        <w:t xml:space="preserve">Proposal made by DF and seconded by PW to accept the recommendations above.  A vote was taken – Unanimous. </w:t>
      </w:r>
    </w:p>
    <w:p w:rsidR="00F53432" w:rsidRDefault="00F53432" w:rsidP="00F5343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FC/96/2019 BARTON LAWS </w:t>
      </w:r>
    </w:p>
    <w:p w:rsidR="00F53432" w:rsidRDefault="00F53432" w:rsidP="00F53432">
      <w:pPr>
        <w:overflowPunct w:val="0"/>
        <w:autoSpaceDE w:val="0"/>
        <w:autoSpaceDN w:val="0"/>
        <w:adjustRightInd w:val="0"/>
        <w:ind w:left="709" w:hanging="709"/>
        <w:rPr>
          <w:rFonts w:ascii="Times New Roman" w:eastAsia="Times New Roman" w:hAnsi="Times New Roman" w:cs="Times New Roman"/>
          <w:b/>
          <w:sz w:val="24"/>
          <w:u w:val="single"/>
        </w:rPr>
      </w:pPr>
    </w:p>
    <w:p w:rsidR="00F53432" w:rsidRDefault="00F53432" w:rsidP="00F5343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Armstrong asked if external power supply could be put on the outside of the building.  Cllr </w:t>
      </w:r>
    </w:p>
    <w:p w:rsidR="00F53432" w:rsidRDefault="00F53432" w:rsidP="00F5343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Williams asked about the exterior look of the building and members decided that some good </w:t>
      </w:r>
    </w:p>
    <w:p w:rsidR="00F53432" w:rsidRDefault="00F53432" w:rsidP="00F5343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signage</w:t>
      </w:r>
      <w:proofErr w:type="gramEnd"/>
      <w:r>
        <w:rPr>
          <w:rFonts w:ascii="Times New Roman" w:eastAsia="Times New Roman" w:hAnsi="Times New Roman" w:cs="Times New Roman"/>
          <w:sz w:val="24"/>
        </w:rPr>
        <w:t xml:space="preserve"> etc. would enhance the look.</w:t>
      </w:r>
    </w:p>
    <w:p w:rsidR="00F53432" w:rsidRDefault="00F53432" w:rsidP="00F53432">
      <w:pPr>
        <w:overflowPunct w:val="0"/>
        <w:autoSpaceDE w:val="0"/>
        <w:autoSpaceDN w:val="0"/>
        <w:adjustRightInd w:val="0"/>
        <w:ind w:left="709" w:hanging="709"/>
        <w:rPr>
          <w:rFonts w:ascii="Times New Roman" w:eastAsia="Times New Roman" w:hAnsi="Times New Roman" w:cs="Times New Roman"/>
          <w:sz w:val="24"/>
        </w:rPr>
      </w:pPr>
    </w:p>
    <w:p w:rsidR="00F53432" w:rsidRDefault="00F53432" w:rsidP="00F5343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Recommendation to approve the drawings – Vote taken unanimous to accept the drawing.</w:t>
      </w:r>
    </w:p>
    <w:p w:rsidR="00F53432" w:rsidRDefault="00F53432" w:rsidP="00F5343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750FE" w:rsidRPr="009B0908" w:rsidRDefault="002750FE" w:rsidP="002750FE">
      <w:pPr>
        <w:rPr>
          <w:rFonts w:ascii="Times New Roman" w:hAnsi="Times New Roman" w:cs="Times New Roman"/>
          <w:b/>
          <w:i/>
          <w:sz w:val="24"/>
          <w:szCs w:val="24"/>
        </w:rPr>
      </w:pPr>
    </w:p>
    <w:p w:rsidR="002750FE" w:rsidRDefault="002750FE" w:rsidP="002750FE">
      <w:pPr>
        <w:rPr>
          <w:rFonts w:ascii="Times New Roman" w:hAnsi="Times New Roman" w:cs="Times New Roman"/>
          <w:b/>
          <w:sz w:val="24"/>
          <w:szCs w:val="24"/>
        </w:rPr>
      </w:pPr>
    </w:p>
    <w:p w:rsidR="002750FE" w:rsidRPr="002750FE" w:rsidRDefault="002750FE" w:rsidP="002750FE">
      <w:pPr>
        <w:spacing w:after="200" w:line="276" w:lineRule="auto"/>
        <w:rPr>
          <w:rFonts w:ascii="Times New Roman" w:hAnsi="Times New Roman" w:cs="Times New Roman"/>
          <w:sz w:val="24"/>
        </w:rPr>
      </w:pPr>
    </w:p>
    <w:p w:rsidR="002750FE" w:rsidRPr="003372CE" w:rsidRDefault="002750FE" w:rsidP="002750FE">
      <w:pPr>
        <w:rPr>
          <w:rFonts w:ascii="Times New Roman" w:hAnsi="Times New Roman" w:cs="Times New Roman"/>
          <w:sz w:val="24"/>
          <w:szCs w:val="24"/>
        </w:rPr>
      </w:pPr>
    </w:p>
    <w:p w:rsidR="002750FE" w:rsidRPr="003372CE" w:rsidRDefault="002750FE" w:rsidP="002750FE">
      <w:pPr>
        <w:rPr>
          <w:rFonts w:ascii="Times New Roman" w:hAnsi="Times New Roman" w:cs="Times New Roman"/>
          <w:sz w:val="24"/>
          <w:szCs w:val="24"/>
        </w:rPr>
      </w:pPr>
    </w:p>
    <w:p w:rsidR="002750FE" w:rsidRDefault="002750FE" w:rsidP="002750FE">
      <w:pPr>
        <w:rPr>
          <w:rFonts w:ascii="Times New Roman" w:hAnsi="Times New Roman" w:cs="Times New Roman"/>
          <w:sz w:val="24"/>
        </w:rPr>
      </w:pPr>
      <w:r w:rsidRPr="00C3730D">
        <w:rPr>
          <w:rFonts w:ascii="Times New Roman" w:hAnsi="Times New Roman" w:cs="Times New Roman"/>
          <w:sz w:val="24"/>
        </w:rPr>
        <w:tab/>
      </w:r>
    </w:p>
    <w:p w:rsidR="002750FE" w:rsidRPr="00F733F8" w:rsidRDefault="002750FE" w:rsidP="002750FE">
      <w:pPr>
        <w:rPr>
          <w:rFonts w:ascii="Times New Roman" w:hAnsi="Times New Roman" w:cs="Times New Roman"/>
          <w:sz w:val="24"/>
          <w:szCs w:val="24"/>
        </w:rPr>
      </w:pPr>
    </w:p>
    <w:p w:rsidR="00E51AFF" w:rsidRDefault="00E51AFF"/>
    <w:sectPr w:rsidR="00E51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55 Roman">
    <w:altName w:val="Britannic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kto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86E25"/>
    <w:multiLevelType w:val="hybridMultilevel"/>
    <w:tmpl w:val="D0B6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9E0567"/>
    <w:multiLevelType w:val="hybridMultilevel"/>
    <w:tmpl w:val="39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FE"/>
    <w:rsid w:val="001935EE"/>
    <w:rsid w:val="002750FE"/>
    <w:rsid w:val="00E51AFF"/>
    <w:rsid w:val="00F0176F"/>
    <w:rsid w:val="00F5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696B-86F2-4F2C-84D2-7E822E43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FE"/>
    <w:pPr>
      <w:jc w:val="both"/>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935EE"/>
    <w:pPr>
      <w:keepNext/>
      <w:spacing w:before="240" w:after="60"/>
      <w:outlineLvl w:val="0"/>
    </w:pPr>
    <w:rPr>
      <w:rFonts w:ascii="HelveticaNeue LT 55 Roman" w:hAnsi="HelveticaNeue LT 55 Roman"/>
      <w:b/>
      <w:color w:val="0DB0A1"/>
      <w:kern w:val="28"/>
      <w:sz w:val="40"/>
    </w:rPr>
  </w:style>
  <w:style w:type="paragraph" w:styleId="Heading2">
    <w:name w:val="heading 2"/>
    <w:basedOn w:val="Heading1"/>
    <w:next w:val="Normal"/>
    <w:link w:val="Heading2Char"/>
    <w:qFormat/>
    <w:rsid w:val="001935EE"/>
    <w:pPr>
      <w:outlineLvl w:val="1"/>
    </w:pPr>
    <w:rPr>
      <w:rFonts w:cs="Arial"/>
      <w:b w:val="0"/>
      <w:bCs/>
      <w:iCs/>
      <w:sz w:val="36"/>
      <w:szCs w:val="28"/>
    </w:rPr>
  </w:style>
  <w:style w:type="paragraph" w:styleId="Heading4">
    <w:name w:val="heading 4"/>
    <w:basedOn w:val="Normal"/>
    <w:next w:val="Normal"/>
    <w:link w:val="Heading4Char"/>
    <w:qFormat/>
    <w:rsid w:val="001935EE"/>
    <w:pPr>
      <w:keepNext/>
      <w:outlineLvl w:val="3"/>
    </w:pPr>
    <w:rPr>
      <w:rFonts w:ascii="Tekton" w:hAnsi="Tekton"/>
      <w:noProof/>
      <w:kern w:val="28"/>
      <w:sz w:val="28"/>
    </w:rPr>
  </w:style>
  <w:style w:type="paragraph" w:styleId="Heading5">
    <w:name w:val="heading 5"/>
    <w:basedOn w:val="Normal"/>
    <w:next w:val="Normal"/>
    <w:link w:val="Heading5Char"/>
    <w:qFormat/>
    <w:rsid w:val="001935EE"/>
    <w:pPr>
      <w:outlineLvl w:val="4"/>
    </w:pPr>
    <w:rPr>
      <w:rFonts w:ascii="Tekton" w:hAnsi="Tekton"/>
      <w:b/>
      <w:shadow/>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5EE"/>
    <w:rPr>
      <w:rFonts w:ascii="HelveticaNeue LT 55 Roman" w:hAnsi="HelveticaNeue LT 55 Roman"/>
      <w:b/>
      <w:color w:val="0DB0A1"/>
      <w:kern w:val="28"/>
      <w:sz w:val="40"/>
      <w:lang w:val="en-US"/>
    </w:rPr>
  </w:style>
  <w:style w:type="character" w:customStyle="1" w:styleId="Heading2Char">
    <w:name w:val="Heading 2 Char"/>
    <w:link w:val="Heading2"/>
    <w:rsid w:val="001935EE"/>
    <w:rPr>
      <w:rFonts w:ascii="HelveticaNeue LT 55 Roman" w:hAnsi="HelveticaNeue LT 55 Roman" w:cs="Arial"/>
      <w:bCs/>
      <w:iCs/>
      <w:color w:val="0DB0A1"/>
      <w:kern w:val="28"/>
      <w:sz w:val="36"/>
      <w:szCs w:val="28"/>
      <w:lang w:val="en-US"/>
    </w:rPr>
  </w:style>
  <w:style w:type="character" w:customStyle="1" w:styleId="Heading4Char">
    <w:name w:val="Heading 4 Char"/>
    <w:basedOn w:val="DefaultParagraphFont"/>
    <w:link w:val="Heading4"/>
    <w:rsid w:val="001935EE"/>
    <w:rPr>
      <w:rFonts w:ascii="Tekton" w:hAnsi="Tekton"/>
      <w:noProof/>
      <w:kern w:val="28"/>
      <w:sz w:val="28"/>
    </w:rPr>
  </w:style>
  <w:style w:type="character" w:customStyle="1" w:styleId="Heading5Char">
    <w:name w:val="Heading 5 Char"/>
    <w:basedOn w:val="DefaultParagraphFont"/>
    <w:link w:val="Heading5"/>
    <w:rsid w:val="001935EE"/>
    <w:rPr>
      <w:rFonts w:ascii="Tekton" w:hAnsi="Tekton"/>
      <w:b/>
      <w:shadow/>
      <w:kern w:val="28"/>
      <w:sz w:val="24"/>
      <w:lang w:val="en-US"/>
    </w:rPr>
  </w:style>
  <w:style w:type="character" w:styleId="Strong">
    <w:name w:val="Strong"/>
    <w:qFormat/>
    <w:rsid w:val="001935EE"/>
    <w:rPr>
      <w:b/>
      <w:bCs/>
    </w:rPr>
  </w:style>
  <w:style w:type="paragraph" w:styleId="BodyTextIndent">
    <w:name w:val="Body Text Indent"/>
    <w:basedOn w:val="Normal"/>
    <w:link w:val="BodyTextIndentChar"/>
    <w:rsid w:val="002750FE"/>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750FE"/>
    <w:rPr>
      <w:sz w:val="24"/>
    </w:rPr>
  </w:style>
  <w:style w:type="paragraph" w:styleId="ListParagraph">
    <w:name w:val="List Paragraph"/>
    <w:basedOn w:val="Normal"/>
    <w:uiPriority w:val="34"/>
    <w:qFormat/>
    <w:rsid w:val="002750FE"/>
    <w:pPr>
      <w:ind w:left="720"/>
      <w:contextualSpacing/>
    </w:pPr>
  </w:style>
  <w:style w:type="paragraph" w:customStyle="1" w:styleId="Default">
    <w:name w:val="Default"/>
    <w:rsid w:val="00F53432"/>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2</cp:revision>
  <dcterms:created xsi:type="dcterms:W3CDTF">2020-06-17T12:31:00Z</dcterms:created>
  <dcterms:modified xsi:type="dcterms:W3CDTF">2020-06-17T12:31:00Z</dcterms:modified>
</cp:coreProperties>
</file>